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A6" w:rsidRPr="00984414" w:rsidRDefault="00D159A6" w:rsidP="00D159A6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</w:rPr>
      </w:pPr>
      <w:r w:rsidRPr="00984414">
        <w:rPr>
          <w:b/>
          <w:sz w:val="22"/>
        </w:rPr>
        <w:t>Załącznik nr 1 do SIWZ</w:t>
      </w:r>
    </w:p>
    <w:p w:rsidR="004F1ED2" w:rsidRPr="004F1ED2" w:rsidRDefault="00D159A6" w:rsidP="004F1ED2">
      <w:pPr>
        <w:autoSpaceDE w:val="0"/>
        <w:autoSpaceDN w:val="0"/>
        <w:adjustRightInd w:val="0"/>
        <w:spacing w:before="60"/>
        <w:jc w:val="right"/>
        <w:rPr>
          <w:b/>
          <w:sz w:val="22"/>
        </w:rPr>
      </w:pPr>
      <w:r w:rsidRPr="00984414">
        <w:rPr>
          <w:b/>
          <w:sz w:val="22"/>
        </w:rPr>
        <w:t xml:space="preserve">postępowanie nr </w:t>
      </w:r>
      <w:r w:rsidR="0040620F">
        <w:rPr>
          <w:b/>
          <w:sz w:val="22"/>
        </w:rPr>
        <w:t>9/</w:t>
      </w:r>
      <w:proofErr w:type="spellStart"/>
      <w:r w:rsidR="0040620F">
        <w:rPr>
          <w:b/>
          <w:sz w:val="22"/>
        </w:rPr>
        <w:t>SGMiK</w:t>
      </w:r>
      <w:proofErr w:type="spellEnd"/>
      <w:r w:rsidR="006A00D3" w:rsidRPr="00984414">
        <w:rPr>
          <w:b/>
          <w:sz w:val="22"/>
        </w:rPr>
        <w:t>/2020</w:t>
      </w:r>
    </w:p>
    <w:p w:rsidR="004F1ED2" w:rsidRDefault="00D159A6" w:rsidP="004F1ED2">
      <w:pPr>
        <w:pStyle w:val="Nagwek2"/>
        <w:spacing w:before="60"/>
        <w:jc w:val="center"/>
        <w:rPr>
          <w:b w:val="0"/>
        </w:rPr>
      </w:pPr>
      <w:r w:rsidRPr="00646DBE">
        <w:rPr>
          <w:rFonts w:ascii="Times New Roman" w:hAnsi="Times New Roman" w:cs="Times New Roman"/>
          <w:i w:val="0"/>
        </w:rPr>
        <w:t>DRUK OFERTOWY</w:t>
      </w:r>
    </w:p>
    <w:p w:rsidR="00D159A6" w:rsidRPr="00646DBE" w:rsidRDefault="00D159A6" w:rsidP="00D159A6">
      <w:pPr>
        <w:pStyle w:val="Bezodstpw"/>
        <w:rPr>
          <w:b/>
        </w:rPr>
      </w:pPr>
      <w:r w:rsidRPr="00646DBE">
        <w:rPr>
          <w:b/>
        </w:rPr>
        <w:t>DANE WYKONAWCY</w:t>
      </w:r>
    </w:p>
    <w:p w:rsidR="00D159A6" w:rsidRPr="00737254" w:rsidRDefault="00D159A6" w:rsidP="00D159A6">
      <w:pPr>
        <w:spacing w:before="60"/>
        <w:rPr>
          <w:bCs/>
          <w:sz w:val="10"/>
          <w:szCs w:val="10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D159A6" w:rsidRPr="00646DBE" w:rsidTr="00D159A6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A6" w:rsidRPr="00646DBE" w:rsidRDefault="00D159A6" w:rsidP="009938CD">
            <w:pPr>
              <w:spacing w:before="120" w:line="256" w:lineRule="auto"/>
              <w:ind w:left="80"/>
              <w:rPr>
                <w:b/>
                <w:sz w:val="22"/>
                <w:szCs w:val="16"/>
                <w:lang w:eastAsia="en-US"/>
              </w:rPr>
            </w:pPr>
            <w:r w:rsidRPr="00646DBE">
              <w:rPr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A6" w:rsidRDefault="00D159A6" w:rsidP="009938CD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 w:rsidRPr="00646DBE">
              <w:rPr>
                <w:sz w:val="22"/>
                <w:lang w:eastAsia="en-US"/>
              </w:rPr>
              <w:t>Pełna nazwa:</w:t>
            </w:r>
            <w:r>
              <w:rPr>
                <w:sz w:val="22"/>
                <w:lang w:eastAsia="en-US"/>
              </w:rPr>
              <w:t xml:space="preserve"> .</w:t>
            </w:r>
            <w:r>
              <w:rPr>
                <w:bCs/>
                <w:spacing w:val="40"/>
                <w:sz w:val="22"/>
                <w:lang w:eastAsia="en-US"/>
              </w:rPr>
              <w:t>………</w:t>
            </w:r>
            <w:r w:rsidRPr="00646DBE">
              <w:rPr>
                <w:bCs/>
                <w:spacing w:val="40"/>
                <w:sz w:val="22"/>
                <w:lang w:eastAsia="en-US"/>
              </w:rPr>
              <w:t>.....................................................................</w:t>
            </w:r>
          </w:p>
          <w:p w:rsidR="00D159A6" w:rsidRPr="00646DBE" w:rsidRDefault="00D159A6" w:rsidP="009938CD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bCs/>
                <w:spacing w:val="40"/>
                <w:sz w:val="22"/>
                <w:lang w:eastAsia="en-US"/>
              </w:rPr>
              <w:t>………………………………………………………………………………………</w:t>
            </w:r>
          </w:p>
          <w:p w:rsidR="00D159A6" w:rsidRPr="00646DBE" w:rsidRDefault="00D159A6" w:rsidP="009938CD">
            <w:pPr>
              <w:spacing w:before="60" w:line="360" w:lineRule="auto"/>
              <w:ind w:left="215" w:hanging="215"/>
              <w:rPr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Osoba upoważniona do reprezentacji Wykonawcy/ów i podpisująca ofertę:</w:t>
            </w:r>
          </w:p>
          <w:p w:rsidR="00D159A6" w:rsidRPr="00646DBE" w:rsidRDefault="00D159A6" w:rsidP="009938CD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........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</w:t>
            </w:r>
          </w:p>
          <w:p w:rsidR="00D159A6" w:rsidRPr="00646DBE" w:rsidRDefault="00D159A6" w:rsidP="009938CD">
            <w:pPr>
              <w:spacing w:before="60" w:line="360" w:lineRule="auto"/>
              <w:ind w:left="215" w:hanging="215"/>
              <w:rPr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Adres:</w:t>
            </w:r>
            <w:r w:rsidRPr="00646DBE">
              <w:rPr>
                <w:spacing w:val="40"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sz w:val="22"/>
                <w:szCs w:val="16"/>
                <w:lang w:eastAsia="en-US"/>
              </w:rPr>
              <w:t>ulica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</w:t>
            </w:r>
            <w:r w:rsidRPr="00646DBE">
              <w:rPr>
                <w:sz w:val="22"/>
                <w:szCs w:val="16"/>
                <w:lang w:eastAsia="en-US"/>
              </w:rPr>
              <w:t xml:space="preserve"> kod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</w:t>
            </w:r>
            <w:r w:rsidRPr="00646DBE">
              <w:rPr>
                <w:sz w:val="22"/>
                <w:szCs w:val="16"/>
                <w:lang w:eastAsia="en-US"/>
              </w:rPr>
              <w:t xml:space="preserve"> miejscowość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D159A6" w:rsidRPr="00646DBE" w:rsidRDefault="00D159A6" w:rsidP="009938CD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sz w:val="22"/>
                <w:szCs w:val="16"/>
                <w:lang w:val="en-US" w:eastAsia="en-US"/>
              </w:rPr>
              <w:t>tel.: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.......................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fax: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 </w:t>
            </w:r>
            <w:r w:rsidRPr="00646DBE">
              <w:rPr>
                <w:sz w:val="22"/>
                <w:szCs w:val="16"/>
                <w:lang w:eastAsia="en-US"/>
              </w:rPr>
              <w:t>e-mail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................</w:t>
            </w:r>
          </w:p>
          <w:p w:rsidR="00D159A6" w:rsidRPr="00D159A6" w:rsidRDefault="00D159A6" w:rsidP="00D159A6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16"/>
                <w:lang w:val="en-US" w:eastAsia="en-US"/>
              </w:rPr>
            </w:pPr>
            <w:proofErr w:type="spellStart"/>
            <w:r w:rsidRPr="00646DBE">
              <w:rPr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NIP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</w:t>
            </w:r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</w:t>
            </w:r>
            <w:proofErr w:type="spellStart"/>
            <w:r w:rsidRPr="00646DBE">
              <w:rPr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REGON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..............</w:t>
            </w:r>
          </w:p>
        </w:tc>
      </w:tr>
    </w:tbl>
    <w:p w:rsidR="00D159A6" w:rsidRPr="00737254" w:rsidRDefault="00D159A6" w:rsidP="00D159A6">
      <w:pPr>
        <w:spacing w:before="60"/>
        <w:ind w:right="-158"/>
        <w:rPr>
          <w:spacing w:val="-4"/>
          <w:sz w:val="10"/>
          <w:szCs w:val="10"/>
        </w:rPr>
      </w:pPr>
    </w:p>
    <w:p w:rsidR="00D159A6" w:rsidRPr="00646DBE" w:rsidRDefault="00D159A6" w:rsidP="00D159A6">
      <w:pPr>
        <w:spacing w:before="60" w:line="276" w:lineRule="auto"/>
        <w:ind w:left="0" w:right="-158" w:firstLine="0"/>
        <w:rPr>
          <w:b/>
          <w:i/>
          <w:spacing w:val="-4"/>
          <w:sz w:val="22"/>
          <w:szCs w:val="22"/>
        </w:rPr>
      </w:pPr>
      <w:r w:rsidRPr="00646DBE">
        <w:rPr>
          <w:spacing w:val="-4"/>
          <w:sz w:val="22"/>
          <w:szCs w:val="22"/>
        </w:rPr>
        <w:t xml:space="preserve">W odpowiedzi na ogłoszenie o zamówieniu publicznym w trybie przetargu nieograniczonego, zamieszczone                   w </w:t>
      </w:r>
      <w:r w:rsidR="00B76D0E">
        <w:rPr>
          <w:spacing w:val="-4"/>
          <w:sz w:val="22"/>
          <w:szCs w:val="22"/>
        </w:rPr>
        <w:t>BZP</w:t>
      </w:r>
      <w:r w:rsidRPr="00646DBE">
        <w:rPr>
          <w:spacing w:val="-4"/>
          <w:sz w:val="22"/>
          <w:szCs w:val="22"/>
        </w:rPr>
        <w:t xml:space="preserve"> i na st</w:t>
      </w:r>
      <w:r w:rsidR="004F1ED2">
        <w:rPr>
          <w:spacing w:val="-4"/>
          <w:sz w:val="22"/>
          <w:szCs w:val="22"/>
        </w:rPr>
        <w:t>ronie internetowej</w:t>
      </w:r>
      <w:r w:rsidRPr="00646DBE">
        <w:rPr>
          <w:spacing w:val="-4"/>
          <w:sz w:val="22"/>
          <w:szCs w:val="22"/>
        </w:rPr>
        <w:t xml:space="preserve">, zgłaszamy przystąpienie do przetargu na </w:t>
      </w:r>
      <w:r w:rsidRPr="00646DBE">
        <w:rPr>
          <w:b/>
          <w:i/>
          <w:spacing w:val="-4"/>
          <w:sz w:val="22"/>
          <w:szCs w:val="22"/>
        </w:rPr>
        <w:t>Dostawę</w:t>
      </w:r>
      <w:r w:rsidR="00984414">
        <w:rPr>
          <w:b/>
          <w:i/>
          <w:spacing w:val="-4"/>
          <w:sz w:val="22"/>
          <w:szCs w:val="22"/>
        </w:rPr>
        <w:t xml:space="preserve"> oleju napędowego grzewczego do kotłowni Placówek</w:t>
      </w:r>
      <w:r>
        <w:rPr>
          <w:b/>
          <w:i/>
          <w:spacing w:val="-4"/>
          <w:sz w:val="22"/>
          <w:szCs w:val="22"/>
        </w:rPr>
        <w:t xml:space="preserve"> Bi</w:t>
      </w:r>
      <w:r w:rsidR="00853BA4">
        <w:rPr>
          <w:b/>
          <w:i/>
          <w:spacing w:val="-4"/>
          <w:sz w:val="22"/>
          <w:szCs w:val="22"/>
        </w:rPr>
        <w:t xml:space="preserve">eszczadzkiego </w:t>
      </w:r>
      <w:r>
        <w:rPr>
          <w:b/>
          <w:i/>
          <w:spacing w:val="-4"/>
          <w:sz w:val="22"/>
          <w:szCs w:val="22"/>
        </w:rPr>
        <w:t>O</w:t>
      </w:r>
      <w:r w:rsidR="00853BA4">
        <w:rPr>
          <w:b/>
          <w:i/>
          <w:spacing w:val="-4"/>
          <w:sz w:val="22"/>
          <w:szCs w:val="22"/>
        </w:rPr>
        <w:t>ddział</w:t>
      </w:r>
      <w:r w:rsidR="0040620F">
        <w:rPr>
          <w:b/>
          <w:i/>
          <w:spacing w:val="-4"/>
          <w:sz w:val="22"/>
          <w:szCs w:val="22"/>
        </w:rPr>
        <w:t>u</w:t>
      </w:r>
      <w:r w:rsidR="00853BA4"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pacing w:val="-4"/>
          <w:sz w:val="22"/>
          <w:szCs w:val="22"/>
        </w:rPr>
        <w:t>S</w:t>
      </w:r>
      <w:r w:rsidR="00853BA4">
        <w:rPr>
          <w:b/>
          <w:i/>
          <w:spacing w:val="-4"/>
          <w:sz w:val="22"/>
          <w:szCs w:val="22"/>
        </w:rPr>
        <w:t xml:space="preserve">traży </w:t>
      </w:r>
      <w:r>
        <w:rPr>
          <w:b/>
          <w:i/>
          <w:spacing w:val="-4"/>
          <w:sz w:val="22"/>
          <w:szCs w:val="22"/>
        </w:rPr>
        <w:t>G</w:t>
      </w:r>
      <w:r w:rsidR="00853BA4">
        <w:rPr>
          <w:b/>
          <w:i/>
          <w:spacing w:val="-4"/>
          <w:sz w:val="22"/>
          <w:szCs w:val="22"/>
        </w:rPr>
        <w:t xml:space="preserve">ranicznej </w:t>
      </w:r>
      <w:r w:rsidRPr="00646DBE">
        <w:rPr>
          <w:b/>
          <w:i/>
          <w:spacing w:val="-4"/>
          <w:sz w:val="22"/>
          <w:szCs w:val="22"/>
        </w:rPr>
        <w:t>w Przemyślu</w:t>
      </w:r>
      <w:r>
        <w:rPr>
          <w:b/>
          <w:i/>
          <w:spacing w:val="-4"/>
          <w:sz w:val="22"/>
          <w:szCs w:val="22"/>
        </w:rPr>
        <w:t>.</w:t>
      </w:r>
    </w:p>
    <w:p w:rsidR="00D159A6" w:rsidRPr="00C963E4" w:rsidRDefault="00D159A6" w:rsidP="00D159A6">
      <w:pPr>
        <w:spacing w:before="60" w:line="276" w:lineRule="auto"/>
        <w:ind w:left="0" w:right="-158" w:firstLine="0"/>
        <w:rPr>
          <w:spacing w:val="-4"/>
          <w:sz w:val="10"/>
          <w:szCs w:val="10"/>
        </w:rPr>
      </w:pPr>
    </w:p>
    <w:p w:rsidR="00D254F5" w:rsidRDefault="00D254F5" w:rsidP="004F1ED2">
      <w:pPr>
        <w:pStyle w:val="Tekstpodstawowywcity2"/>
        <w:numPr>
          <w:ilvl w:val="0"/>
          <w:numId w:val="54"/>
        </w:numPr>
        <w:spacing w:after="0" w:line="276" w:lineRule="auto"/>
        <w:ind w:left="283" w:hanging="357"/>
        <w:rPr>
          <w:sz w:val="22"/>
          <w:szCs w:val="22"/>
        </w:rPr>
      </w:pPr>
      <w:r w:rsidRPr="00984414">
        <w:rPr>
          <w:b/>
          <w:sz w:val="22"/>
          <w:szCs w:val="22"/>
        </w:rPr>
        <w:t>Oświadczam(y),</w:t>
      </w:r>
      <w:r w:rsidRPr="00984414">
        <w:rPr>
          <w:sz w:val="22"/>
          <w:szCs w:val="22"/>
        </w:rPr>
        <w:t xml:space="preserve"> że zapoznaliśmy się z dokumentacją przetargową udostępnioną przez Zamawiającego i nie wnosimy do niej żadnych zastrzeżeń oraz że oferujemy realizację zamówienia zgodnie ze szczegółowym opisem przedmiotu zamówienia oraz projektem umowy, które stanowią załączniki do Specyfikacji Istotnych Warunków Zamówienia (SIWZ).</w:t>
      </w:r>
    </w:p>
    <w:p w:rsidR="004F1ED2" w:rsidRPr="00C963E4" w:rsidRDefault="004F1ED2" w:rsidP="004F1ED2">
      <w:pPr>
        <w:pStyle w:val="Tekstpodstawowywcity2"/>
        <w:spacing w:after="0" w:line="276" w:lineRule="auto"/>
        <w:ind w:firstLine="0"/>
        <w:rPr>
          <w:sz w:val="10"/>
          <w:szCs w:val="10"/>
        </w:rPr>
      </w:pPr>
    </w:p>
    <w:p w:rsidR="00D254F5" w:rsidRPr="00984414" w:rsidRDefault="00D254F5" w:rsidP="001D7964">
      <w:pPr>
        <w:pStyle w:val="Tekstpodstawowywcity2"/>
        <w:numPr>
          <w:ilvl w:val="0"/>
          <w:numId w:val="54"/>
        </w:numPr>
        <w:spacing w:after="0" w:line="276" w:lineRule="auto"/>
        <w:ind w:left="283" w:hanging="357"/>
        <w:rPr>
          <w:sz w:val="22"/>
          <w:szCs w:val="22"/>
        </w:rPr>
      </w:pPr>
      <w:r w:rsidRPr="00984414">
        <w:rPr>
          <w:b/>
          <w:sz w:val="22"/>
          <w:szCs w:val="22"/>
        </w:rPr>
        <w:t>Oferuję(my)</w:t>
      </w:r>
      <w:r w:rsidRPr="00984414">
        <w:rPr>
          <w:sz w:val="22"/>
          <w:szCs w:val="22"/>
        </w:rPr>
        <w:t xml:space="preserve"> realizację przedmiotu zamówienia </w:t>
      </w:r>
      <w:r w:rsidR="00984414">
        <w:rPr>
          <w:sz w:val="22"/>
          <w:szCs w:val="22"/>
        </w:rPr>
        <w:t xml:space="preserve">zgodnie z Tabelą do Druku ofertowego </w:t>
      </w:r>
      <w:r w:rsidRPr="00984414">
        <w:rPr>
          <w:sz w:val="22"/>
          <w:szCs w:val="22"/>
        </w:rPr>
        <w:t xml:space="preserve">za </w:t>
      </w:r>
      <w:r w:rsidRPr="00984414">
        <w:rPr>
          <w:b/>
          <w:sz w:val="22"/>
          <w:szCs w:val="22"/>
        </w:rPr>
        <w:t>cenę ofertową brutto</w:t>
      </w:r>
      <w:r w:rsidRPr="00984414">
        <w:rPr>
          <w:sz w:val="22"/>
          <w:szCs w:val="22"/>
        </w:rPr>
        <w:t xml:space="preserve">: 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</w:tblGrid>
      <w:tr w:rsidR="00D254F5" w:rsidRPr="00487DEA" w:rsidTr="0042415F">
        <w:trPr>
          <w:trHeight w:val="349"/>
        </w:trPr>
        <w:tc>
          <w:tcPr>
            <w:tcW w:w="2490" w:type="dxa"/>
            <w:shd w:val="clear" w:color="auto" w:fill="auto"/>
            <w:vAlign w:val="center"/>
          </w:tcPr>
          <w:p w:rsidR="00D254F5" w:rsidRPr="00487DEA" w:rsidRDefault="00D254F5" w:rsidP="0042415F">
            <w:pPr>
              <w:jc w:val="right"/>
              <w:rPr>
                <w:rFonts w:eastAsia="Calibri"/>
                <w:sz w:val="22"/>
                <w:szCs w:val="22"/>
              </w:rPr>
            </w:pPr>
            <w:r w:rsidRPr="00487DEA">
              <w:rPr>
                <w:rFonts w:eastAsia="Calibri"/>
                <w:sz w:val="22"/>
                <w:szCs w:val="22"/>
              </w:rPr>
              <w:t>zł</w:t>
            </w:r>
          </w:p>
        </w:tc>
      </w:tr>
    </w:tbl>
    <w:p w:rsidR="00D254F5" w:rsidRDefault="00955128" w:rsidP="00955128">
      <w:pPr>
        <w:spacing w:line="276" w:lineRule="auto"/>
        <w:ind w:hanging="142"/>
        <w:rPr>
          <w:i/>
          <w:sz w:val="22"/>
          <w:szCs w:val="22"/>
        </w:rPr>
      </w:pPr>
      <w:r w:rsidRPr="00F47A8F">
        <w:rPr>
          <w:i/>
          <w:sz w:val="22"/>
          <w:szCs w:val="22"/>
        </w:rPr>
        <w:t xml:space="preserve"> </w:t>
      </w:r>
      <w:r w:rsidR="00D254F5" w:rsidRPr="00F47A8F">
        <w:rPr>
          <w:i/>
          <w:sz w:val="22"/>
          <w:szCs w:val="22"/>
        </w:rPr>
        <w:t>(słownie:  ………………………………...…………………………………………………</w:t>
      </w:r>
      <w:r w:rsidR="00D254F5">
        <w:rPr>
          <w:i/>
          <w:sz w:val="22"/>
          <w:szCs w:val="22"/>
        </w:rPr>
        <w:t>…………..</w:t>
      </w:r>
      <w:r w:rsidR="00D254F5" w:rsidRPr="00F47A8F">
        <w:rPr>
          <w:i/>
          <w:sz w:val="22"/>
          <w:szCs w:val="22"/>
        </w:rPr>
        <w:t>……………)</w:t>
      </w:r>
    </w:p>
    <w:p w:rsidR="00D254F5" w:rsidRPr="00C963E4" w:rsidRDefault="00D254F5" w:rsidP="00D254F5">
      <w:pPr>
        <w:spacing w:line="276" w:lineRule="auto"/>
        <w:ind w:firstLine="283"/>
        <w:rPr>
          <w:sz w:val="10"/>
          <w:szCs w:val="10"/>
        </w:rPr>
      </w:pPr>
    </w:p>
    <w:p w:rsidR="00D254F5" w:rsidRPr="00955128" w:rsidRDefault="00D254F5" w:rsidP="001D7964">
      <w:pPr>
        <w:pStyle w:val="Tekstpodstawowywcity2"/>
        <w:numPr>
          <w:ilvl w:val="0"/>
          <w:numId w:val="54"/>
        </w:numPr>
        <w:spacing w:after="0" w:line="276" w:lineRule="auto"/>
        <w:ind w:left="283" w:hanging="357"/>
        <w:rPr>
          <w:sz w:val="22"/>
          <w:szCs w:val="22"/>
        </w:rPr>
      </w:pPr>
      <w:r w:rsidRPr="00955128">
        <w:rPr>
          <w:b/>
          <w:sz w:val="22"/>
          <w:szCs w:val="22"/>
        </w:rPr>
        <w:t>Oświadczam(y),</w:t>
      </w:r>
      <w:r w:rsidRPr="00955128">
        <w:rPr>
          <w:sz w:val="22"/>
          <w:szCs w:val="22"/>
        </w:rPr>
        <w:t xml:space="preserve"> że podana cena obejmuje wszystkie koszty związane z realizacją zamówienia, zgodnie z SIWZ.</w:t>
      </w:r>
    </w:p>
    <w:p w:rsidR="00D254F5" w:rsidRPr="00C963E4" w:rsidRDefault="00D254F5" w:rsidP="00D254F5">
      <w:pPr>
        <w:rPr>
          <w:bCs/>
          <w:sz w:val="10"/>
          <w:szCs w:val="10"/>
          <w:lang w:val="x-none" w:eastAsia="x-none"/>
        </w:rPr>
      </w:pPr>
    </w:p>
    <w:p w:rsidR="00D254F5" w:rsidRDefault="00D254F5" w:rsidP="004F1ED2">
      <w:pPr>
        <w:pStyle w:val="Tekstpodstawowywcity2"/>
        <w:numPr>
          <w:ilvl w:val="0"/>
          <w:numId w:val="54"/>
        </w:numPr>
        <w:spacing w:after="0" w:line="276" w:lineRule="auto"/>
        <w:ind w:left="284"/>
        <w:rPr>
          <w:rFonts w:ascii="Cambria Math" w:hAnsi="Cambria Math" w:cs="Arial"/>
          <w:sz w:val="22"/>
          <w:szCs w:val="22"/>
        </w:rPr>
      </w:pPr>
      <w:r w:rsidRPr="00955128">
        <w:rPr>
          <w:b/>
          <w:sz w:val="22"/>
          <w:szCs w:val="22"/>
        </w:rPr>
        <w:t>Oświadczam(y),</w:t>
      </w:r>
      <w:r w:rsidRPr="00955128">
        <w:rPr>
          <w:sz w:val="22"/>
          <w:szCs w:val="22"/>
        </w:rPr>
        <w:t xml:space="preserve"> że zrealizujemy zamówienie w terminie wskazanym w SIWZ.</w:t>
      </w:r>
    </w:p>
    <w:p w:rsidR="004F1ED2" w:rsidRPr="00C963E4" w:rsidRDefault="004F1ED2" w:rsidP="004F1ED2">
      <w:pPr>
        <w:pStyle w:val="Tekstpodstawowywcity2"/>
        <w:spacing w:after="0" w:line="276" w:lineRule="auto"/>
        <w:ind w:hanging="283"/>
        <w:rPr>
          <w:rFonts w:ascii="Cambria Math" w:hAnsi="Cambria Math" w:cs="Arial"/>
          <w:sz w:val="10"/>
          <w:szCs w:val="10"/>
        </w:rPr>
      </w:pPr>
    </w:p>
    <w:p w:rsidR="00D254F5" w:rsidRDefault="00D254F5" w:rsidP="004F1ED2">
      <w:pPr>
        <w:pStyle w:val="Tekstpodstawowywcity2"/>
        <w:numPr>
          <w:ilvl w:val="0"/>
          <w:numId w:val="54"/>
        </w:numPr>
        <w:spacing w:after="0" w:line="276" w:lineRule="auto"/>
        <w:ind w:left="284"/>
        <w:rPr>
          <w:sz w:val="22"/>
          <w:szCs w:val="22"/>
        </w:rPr>
      </w:pPr>
      <w:r w:rsidRPr="00955128">
        <w:rPr>
          <w:b/>
          <w:sz w:val="22"/>
          <w:szCs w:val="22"/>
        </w:rPr>
        <w:t>Oświadczam(y</w:t>
      </w:r>
      <w:r w:rsidRPr="00955128">
        <w:rPr>
          <w:sz w:val="22"/>
          <w:szCs w:val="22"/>
        </w:rPr>
        <w:t>), że akceptujemy warunki płatności określone przez Zamawiającego w projekcie u</w:t>
      </w:r>
      <w:r w:rsidR="0040620F">
        <w:rPr>
          <w:sz w:val="22"/>
          <w:szCs w:val="22"/>
        </w:rPr>
        <w:t>mowy, stanowiącym Załącznik nr 4</w:t>
      </w:r>
      <w:r w:rsidRPr="00955128">
        <w:rPr>
          <w:sz w:val="22"/>
          <w:szCs w:val="22"/>
        </w:rPr>
        <w:t xml:space="preserve"> do SIWZ.</w:t>
      </w:r>
    </w:p>
    <w:p w:rsidR="004F1ED2" w:rsidRPr="00C963E4" w:rsidRDefault="004F1ED2" w:rsidP="004F1ED2">
      <w:pPr>
        <w:pStyle w:val="Tekstpodstawowywcity2"/>
        <w:spacing w:after="0" w:line="276" w:lineRule="auto"/>
        <w:ind w:hanging="283"/>
        <w:rPr>
          <w:sz w:val="10"/>
          <w:szCs w:val="10"/>
        </w:rPr>
      </w:pPr>
    </w:p>
    <w:p w:rsidR="004F1ED2" w:rsidRDefault="00D254F5" w:rsidP="004F1ED2">
      <w:pPr>
        <w:pStyle w:val="Tekstpodstawowywcity2"/>
        <w:numPr>
          <w:ilvl w:val="0"/>
          <w:numId w:val="54"/>
        </w:numPr>
        <w:spacing w:after="0" w:line="276" w:lineRule="auto"/>
        <w:ind w:left="284"/>
        <w:rPr>
          <w:sz w:val="22"/>
          <w:szCs w:val="22"/>
        </w:rPr>
      </w:pPr>
      <w:r w:rsidRPr="00955128">
        <w:rPr>
          <w:b/>
          <w:sz w:val="22"/>
          <w:szCs w:val="22"/>
        </w:rPr>
        <w:t>Oświadczam(y</w:t>
      </w:r>
      <w:r w:rsidRPr="00955128">
        <w:rPr>
          <w:sz w:val="22"/>
          <w:szCs w:val="22"/>
        </w:rPr>
        <w:t>), że uważamy się za związanyc</w:t>
      </w:r>
      <w:r w:rsidR="0040620F">
        <w:rPr>
          <w:sz w:val="22"/>
          <w:szCs w:val="22"/>
        </w:rPr>
        <w:t>h niniejszą ofertą przez okres 3</w:t>
      </w:r>
      <w:r w:rsidRPr="00955128">
        <w:rPr>
          <w:sz w:val="22"/>
          <w:szCs w:val="22"/>
        </w:rPr>
        <w:t>0 dni licząc od dnia,                    w którym upływa termin składania ofert.</w:t>
      </w:r>
    </w:p>
    <w:p w:rsidR="004F1ED2" w:rsidRPr="00C963E4" w:rsidRDefault="004F1ED2" w:rsidP="004F1ED2">
      <w:pPr>
        <w:pStyle w:val="Tekstpodstawowywcity2"/>
        <w:spacing w:after="0" w:line="276" w:lineRule="auto"/>
        <w:ind w:hanging="283"/>
        <w:rPr>
          <w:sz w:val="10"/>
          <w:szCs w:val="10"/>
        </w:rPr>
      </w:pPr>
    </w:p>
    <w:p w:rsidR="00D254F5" w:rsidRPr="00955128" w:rsidRDefault="00D254F5" w:rsidP="001D7964">
      <w:pPr>
        <w:pStyle w:val="Tekstpodstawowywcity2"/>
        <w:numPr>
          <w:ilvl w:val="0"/>
          <w:numId w:val="54"/>
        </w:numPr>
        <w:spacing w:after="0" w:line="276" w:lineRule="auto"/>
        <w:ind w:left="284" w:hanging="357"/>
        <w:rPr>
          <w:sz w:val="22"/>
          <w:szCs w:val="22"/>
        </w:rPr>
      </w:pPr>
      <w:r w:rsidRPr="00955128">
        <w:rPr>
          <w:b/>
          <w:sz w:val="22"/>
          <w:szCs w:val="22"/>
        </w:rPr>
        <w:t>Oświadczam(y</w:t>
      </w:r>
      <w:r w:rsidRPr="00955128">
        <w:rPr>
          <w:sz w:val="22"/>
          <w:szCs w:val="22"/>
        </w:rPr>
        <w:t xml:space="preserve">), że wnieśliśmy wadium w kwocie ……………..……… zł,  </w:t>
      </w:r>
    </w:p>
    <w:p w:rsidR="00D254F5" w:rsidRPr="00955128" w:rsidRDefault="00955128" w:rsidP="00D254F5">
      <w:pPr>
        <w:pStyle w:val="Tekstpodstawowywcity2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254F5" w:rsidRPr="00955128">
        <w:rPr>
          <w:sz w:val="22"/>
          <w:szCs w:val="22"/>
        </w:rPr>
        <w:t>w formie ……………………………………………………………..............</w:t>
      </w:r>
    </w:p>
    <w:p w:rsidR="00D254F5" w:rsidRPr="00955128" w:rsidRDefault="00D254F5" w:rsidP="00D254F5">
      <w:pPr>
        <w:pStyle w:val="Tekstpodstawowywcity2"/>
        <w:spacing w:line="276" w:lineRule="auto"/>
        <w:ind w:left="284"/>
        <w:rPr>
          <w:sz w:val="22"/>
          <w:szCs w:val="22"/>
        </w:rPr>
      </w:pPr>
      <w:r w:rsidRPr="00955128">
        <w:rPr>
          <w:sz w:val="22"/>
          <w:szCs w:val="22"/>
        </w:rPr>
        <w:t xml:space="preserve">Zwrot wadium prosimy dokonać na nr rachunku*   </w:t>
      </w:r>
      <w:r w:rsidR="00955128" w:rsidRPr="00955128">
        <w:rPr>
          <w:sz w:val="22"/>
          <w:szCs w:val="22"/>
        </w:rPr>
        <w:t>………………………………………………</w:t>
      </w:r>
      <w:r w:rsidR="00955128">
        <w:rPr>
          <w:sz w:val="22"/>
          <w:szCs w:val="22"/>
        </w:rPr>
        <w:t>…….</w:t>
      </w:r>
    </w:p>
    <w:p w:rsidR="00D254F5" w:rsidRDefault="00D254F5" w:rsidP="00D254F5">
      <w:pPr>
        <w:pStyle w:val="Akapitzlist"/>
        <w:ind w:left="0"/>
        <w:rPr>
          <w:i/>
          <w:sz w:val="18"/>
          <w:u w:val="single"/>
        </w:rPr>
      </w:pPr>
      <w:r>
        <w:rPr>
          <w:i/>
          <w:sz w:val="18"/>
        </w:rPr>
        <w:t xml:space="preserve">     </w:t>
      </w:r>
      <w:r w:rsidRPr="00443188">
        <w:rPr>
          <w:i/>
          <w:sz w:val="18"/>
          <w:u w:val="single"/>
        </w:rPr>
        <w:t>*)Należy wypełnić w przypadku wnies</w:t>
      </w:r>
      <w:r w:rsidR="00955128">
        <w:rPr>
          <w:i/>
          <w:sz w:val="18"/>
          <w:u w:val="single"/>
        </w:rPr>
        <w:t>ienia wadium w formie pieniężnej</w:t>
      </w:r>
    </w:p>
    <w:p w:rsidR="00955128" w:rsidRPr="004F1ED2" w:rsidRDefault="00955128" w:rsidP="00D254F5">
      <w:pPr>
        <w:pStyle w:val="Akapitzlist"/>
        <w:ind w:left="0"/>
        <w:rPr>
          <w:sz w:val="16"/>
          <w:szCs w:val="16"/>
        </w:rPr>
      </w:pPr>
    </w:p>
    <w:p w:rsidR="00D254F5" w:rsidRPr="00955128" w:rsidRDefault="00D254F5" w:rsidP="001D7964">
      <w:pPr>
        <w:pStyle w:val="Tekstpodstawowywcity2"/>
        <w:numPr>
          <w:ilvl w:val="0"/>
          <w:numId w:val="54"/>
        </w:numPr>
        <w:spacing w:after="0" w:line="276" w:lineRule="auto"/>
        <w:ind w:left="284"/>
        <w:rPr>
          <w:sz w:val="22"/>
          <w:szCs w:val="22"/>
        </w:rPr>
      </w:pPr>
      <w:r w:rsidRPr="00955128">
        <w:rPr>
          <w:b/>
          <w:sz w:val="22"/>
          <w:szCs w:val="22"/>
        </w:rPr>
        <w:t>Oświadczam(y)</w:t>
      </w:r>
      <w:r w:rsidRPr="00955128">
        <w:rPr>
          <w:sz w:val="22"/>
          <w:szCs w:val="22"/>
        </w:rPr>
        <w:t xml:space="preserve"> na podstawie art. 8 ust. 3 ustawy </w:t>
      </w:r>
      <w:proofErr w:type="spellStart"/>
      <w:r w:rsidRPr="00955128">
        <w:rPr>
          <w:sz w:val="22"/>
          <w:szCs w:val="22"/>
        </w:rPr>
        <w:t>p.z.p</w:t>
      </w:r>
      <w:proofErr w:type="spellEnd"/>
      <w:r w:rsidRPr="00955128">
        <w:rPr>
          <w:sz w:val="22"/>
          <w:szCs w:val="22"/>
        </w:rPr>
        <w:t>., że: *</w:t>
      </w:r>
    </w:p>
    <w:p w:rsidR="00D254F5" w:rsidRPr="00C963E4" w:rsidRDefault="00D254F5" w:rsidP="00C963E4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AB2C89">
        <w:rPr>
          <w:b/>
          <w:i/>
          <w:sz w:val="18"/>
          <w:szCs w:val="18"/>
          <w:u w:val="single"/>
        </w:rPr>
        <w:t xml:space="preserve">*) </w:t>
      </w:r>
      <w:r w:rsidRPr="003E5DBA">
        <w:rPr>
          <w:i/>
          <w:sz w:val="18"/>
          <w:szCs w:val="18"/>
          <w:u w:val="single"/>
        </w:rPr>
        <w:t>Należy wyraźnie zaznaczyć jedną z możliwych opcji</w:t>
      </w:r>
    </w:p>
    <w:p w:rsidR="00D254F5" w:rsidRPr="00443188" w:rsidRDefault="00D254F5" w:rsidP="00F92E66">
      <w:pPr>
        <w:tabs>
          <w:tab w:val="left" w:pos="426"/>
        </w:tabs>
        <w:spacing w:before="60" w:line="276" w:lineRule="auto"/>
        <w:ind w:left="284" w:hanging="284"/>
        <w:rPr>
          <w:sz w:val="22"/>
          <w:szCs w:val="22"/>
        </w:rPr>
      </w:pPr>
      <w:r w:rsidRPr="0044318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3188">
        <w:rPr>
          <w:b/>
          <w:sz w:val="22"/>
          <w:szCs w:val="22"/>
        </w:rPr>
        <w:instrText xml:space="preserve"> FORMCHECKBOX </w:instrText>
      </w:r>
      <w:r w:rsidR="00F9593C">
        <w:rPr>
          <w:b/>
          <w:sz w:val="22"/>
          <w:szCs w:val="22"/>
        </w:rPr>
      </w:r>
      <w:r w:rsidR="00F9593C">
        <w:rPr>
          <w:b/>
          <w:sz w:val="22"/>
          <w:szCs w:val="22"/>
        </w:rPr>
        <w:fldChar w:fldCharType="separate"/>
      </w:r>
      <w:r w:rsidRPr="0044318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443188">
        <w:rPr>
          <w:b/>
          <w:bCs/>
          <w:sz w:val="22"/>
          <w:szCs w:val="22"/>
        </w:rPr>
        <w:t>żadna z informacji</w:t>
      </w:r>
      <w:r w:rsidRPr="00443188">
        <w:rPr>
          <w:bCs/>
          <w:sz w:val="22"/>
          <w:szCs w:val="22"/>
        </w:rPr>
        <w:t xml:space="preserve"> zawartych w ofercie </w:t>
      </w:r>
      <w:r w:rsidRPr="00443188">
        <w:rPr>
          <w:b/>
          <w:bCs/>
          <w:sz w:val="22"/>
          <w:szCs w:val="22"/>
        </w:rPr>
        <w:t>nie stanowi tajemnicy przedsiębiorstwa</w:t>
      </w:r>
      <w:r w:rsidRPr="00443188">
        <w:rPr>
          <w:bCs/>
          <w:sz w:val="22"/>
          <w:szCs w:val="22"/>
        </w:rPr>
        <w:t xml:space="preserve"> w rozumieniu </w:t>
      </w:r>
      <w:r>
        <w:rPr>
          <w:bCs/>
          <w:sz w:val="22"/>
          <w:szCs w:val="22"/>
        </w:rPr>
        <w:t xml:space="preserve">  </w:t>
      </w:r>
      <w:r w:rsidRPr="00443188">
        <w:rPr>
          <w:sz w:val="22"/>
          <w:szCs w:val="22"/>
        </w:rPr>
        <w:t>przepisów</w:t>
      </w:r>
      <w:r w:rsidRPr="00443188">
        <w:rPr>
          <w:bCs/>
          <w:sz w:val="22"/>
          <w:szCs w:val="22"/>
        </w:rPr>
        <w:t xml:space="preserve"> o zwalczaniu nieuczciwej konkurencji,</w:t>
      </w:r>
    </w:p>
    <w:p w:rsidR="00D254F5" w:rsidRPr="004F1ED2" w:rsidRDefault="00D254F5" w:rsidP="004F1ED2">
      <w:pPr>
        <w:spacing w:before="60" w:after="60" w:line="276" w:lineRule="auto"/>
        <w:ind w:left="426" w:hanging="568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Pr="0044318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3188">
        <w:rPr>
          <w:b/>
          <w:sz w:val="22"/>
          <w:szCs w:val="22"/>
        </w:rPr>
        <w:instrText xml:space="preserve"> FORMCHECKBOX </w:instrText>
      </w:r>
      <w:r w:rsidR="00F9593C">
        <w:rPr>
          <w:b/>
          <w:sz w:val="22"/>
          <w:szCs w:val="22"/>
        </w:rPr>
      </w:r>
      <w:r w:rsidR="00F9593C">
        <w:rPr>
          <w:b/>
          <w:sz w:val="22"/>
          <w:szCs w:val="22"/>
        </w:rPr>
        <w:fldChar w:fldCharType="separate"/>
      </w:r>
      <w:r w:rsidRPr="0044318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443188">
        <w:rPr>
          <w:b/>
          <w:bCs/>
          <w:sz w:val="22"/>
          <w:szCs w:val="22"/>
        </w:rPr>
        <w:t>wskazane poniżej informacje</w:t>
      </w:r>
      <w:r w:rsidRPr="00443188">
        <w:rPr>
          <w:bCs/>
          <w:sz w:val="22"/>
          <w:szCs w:val="22"/>
        </w:rPr>
        <w:t xml:space="preserve"> zawarte w ofercie </w:t>
      </w:r>
      <w:r w:rsidRPr="00443188">
        <w:rPr>
          <w:b/>
          <w:bCs/>
          <w:sz w:val="22"/>
          <w:szCs w:val="22"/>
        </w:rPr>
        <w:t>stanowią tajemnicę przedsiębiorstwa</w:t>
      </w:r>
      <w:r w:rsidRPr="00443188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</w:t>
      </w:r>
      <w:r w:rsidR="004F1ED2">
        <w:rPr>
          <w:bCs/>
          <w:sz w:val="22"/>
          <w:szCs w:val="22"/>
        </w:rPr>
        <w:t>innym uczestnikom postępowania: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D254F5" w:rsidRPr="003E5DBA" w:rsidTr="00955128">
        <w:trPr>
          <w:jc w:val="center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E5DBA" w:rsidRDefault="00D254F5" w:rsidP="0042415F">
            <w:pPr>
              <w:pStyle w:val="Bezodstpw"/>
              <w:spacing w:line="276" w:lineRule="auto"/>
              <w:jc w:val="center"/>
            </w:pPr>
            <w:r w:rsidRPr="003E5DBA"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F5" w:rsidRPr="003E5DBA" w:rsidRDefault="00D254F5" w:rsidP="0042415F">
            <w:pPr>
              <w:pStyle w:val="Bezodstpw"/>
              <w:spacing w:line="276" w:lineRule="auto"/>
              <w:jc w:val="center"/>
            </w:pPr>
            <w:r w:rsidRPr="003E5DBA">
              <w:t xml:space="preserve">Numery stron w ofercie </w:t>
            </w:r>
          </w:p>
        </w:tc>
      </w:tr>
      <w:tr w:rsidR="00D254F5" w:rsidRPr="003E5DBA" w:rsidTr="00955128">
        <w:trPr>
          <w:jc w:val="center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E5DBA" w:rsidRDefault="00D254F5" w:rsidP="004241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F5" w:rsidRPr="003E5DBA" w:rsidRDefault="00D254F5" w:rsidP="0042415F">
            <w:pPr>
              <w:pStyle w:val="Bezodstpw"/>
              <w:spacing w:line="256" w:lineRule="auto"/>
              <w:jc w:val="center"/>
            </w:pPr>
            <w:r w:rsidRPr="003E5DBA"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F5" w:rsidRPr="003E5DBA" w:rsidRDefault="00D254F5" w:rsidP="0042415F">
            <w:pPr>
              <w:pStyle w:val="Bezodstpw"/>
              <w:spacing w:line="256" w:lineRule="auto"/>
              <w:jc w:val="center"/>
            </w:pPr>
            <w:r w:rsidRPr="003E5DBA">
              <w:t>do</w:t>
            </w:r>
          </w:p>
        </w:tc>
      </w:tr>
      <w:tr w:rsidR="00D254F5" w:rsidRPr="003E5DBA" w:rsidTr="00955128">
        <w:trPr>
          <w:trHeight w:val="323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Pr="003E5DBA" w:rsidRDefault="00D254F5" w:rsidP="0042415F">
            <w:pPr>
              <w:pStyle w:val="Bezodstpw"/>
              <w:spacing w:line="256" w:lineRule="auto"/>
            </w:pPr>
          </w:p>
          <w:p w:rsidR="00D254F5" w:rsidRPr="003E5DBA" w:rsidRDefault="00D254F5" w:rsidP="0042415F">
            <w:pPr>
              <w:pStyle w:val="Bezodstpw"/>
              <w:spacing w:line="256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Pr="003E5DBA" w:rsidRDefault="00D254F5" w:rsidP="0042415F">
            <w:pPr>
              <w:pStyle w:val="Bezodstpw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Pr="003E5DBA" w:rsidRDefault="00D254F5" w:rsidP="0042415F">
            <w:pPr>
              <w:pStyle w:val="Bezodstpw"/>
              <w:spacing w:line="256" w:lineRule="auto"/>
            </w:pPr>
          </w:p>
        </w:tc>
      </w:tr>
    </w:tbl>
    <w:p w:rsidR="00C963E4" w:rsidRPr="00C963E4" w:rsidRDefault="00D254F5" w:rsidP="00D254F5">
      <w:pPr>
        <w:spacing w:before="60" w:after="60"/>
        <w:ind w:left="142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D254F5" w:rsidRDefault="00D254F5" w:rsidP="00D254F5">
      <w:pPr>
        <w:spacing w:before="60" w:after="6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E5DBA">
        <w:rPr>
          <w:sz w:val="22"/>
          <w:szCs w:val="22"/>
        </w:rPr>
        <w:t>Uzasadnienie zastrzeżenia dokumentów</w:t>
      </w:r>
      <w:r>
        <w:rPr>
          <w:sz w:val="22"/>
          <w:szCs w:val="22"/>
        </w:rPr>
        <w:t>: * .………………………………………………………………</w:t>
      </w:r>
    </w:p>
    <w:p w:rsidR="00D254F5" w:rsidRPr="003E5DBA" w:rsidRDefault="00D254F5" w:rsidP="00D254F5">
      <w:pPr>
        <w:ind w:left="142"/>
        <w:rPr>
          <w:sz w:val="22"/>
          <w:szCs w:val="22"/>
        </w:rPr>
      </w:pPr>
    </w:p>
    <w:p w:rsidR="00D254F5" w:rsidRPr="003E5DBA" w:rsidRDefault="00D254F5" w:rsidP="00D254F5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E5DBA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……….</w:t>
      </w:r>
      <w:r w:rsidRPr="003E5DB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3E5DBA">
        <w:rPr>
          <w:sz w:val="22"/>
          <w:szCs w:val="22"/>
        </w:rPr>
        <w:t>…….......</w:t>
      </w:r>
      <w:r>
        <w:rPr>
          <w:sz w:val="22"/>
          <w:szCs w:val="22"/>
        </w:rPr>
        <w:t>............</w:t>
      </w:r>
    </w:p>
    <w:p w:rsidR="00D254F5" w:rsidRPr="004F1ED2" w:rsidRDefault="00D254F5" w:rsidP="00D254F5">
      <w:pPr>
        <w:ind w:left="360"/>
        <w:rPr>
          <w:sz w:val="16"/>
          <w:szCs w:val="16"/>
        </w:rPr>
      </w:pPr>
    </w:p>
    <w:p w:rsidR="00D254F5" w:rsidRPr="003E5DBA" w:rsidRDefault="00D254F5" w:rsidP="001D7964">
      <w:pPr>
        <w:pStyle w:val="Bezodstpw"/>
        <w:numPr>
          <w:ilvl w:val="0"/>
          <w:numId w:val="54"/>
        </w:numPr>
        <w:jc w:val="both"/>
        <w:rPr>
          <w:bCs/>
        </w:rPr>
      </w:pPr>
      <w:r>
        <w:rPr>
          <w:b/>
          <w:bCs/>
        </w:rPr>
        <w:t>Oświadczam(y)</w:t>
      </w:r>
      <w:r w:rsidRPr="003E5DBA">
        <w:rPr>
          <w:b/>
          <w:bCs/>
        </w:rPr>
        <w:t xml:space="preserve">, </w:t>
      </w:r>
      <w:r w:rsidRPr="00D25424">
        <w:rPr>
          <w:bCs/>
        </w:rPr>
        <w:t>że</w:t>
      </w:r>
      <w:r w:rsidRPr="003E5DBA">
        <w:rPr>
          <w:bCs/>
        </w:rPr>
        <w:t xml:space="preserve"> przedmiot zamówienia będziemy realizować: </w:t>
      </w:r>
      <w:r w:rsidRPr="003E5DBA">
        <w:rPr>
          <w:b/>
          <w:bCs/>
        </w:rPr>
        <w:t>*</w:t>
      </w:r>
      <w:r w:rsidRPr="003E5DBA">
        <w:rPr>
          <w:bCs/>
        </w:rPr>
        <w:t xml:space="preserve"> </w:t>
      </w:r>
    </w:p>
    <w:p w:rsidR="00D254F5" w:rsidRDefault="00D254F5" w:rsidP="00D254F5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AB2C89">
        <w:rPr>
          <w:b/>
          <w:i/>
          <w:sz w:val="18"/>
          <w:szCs w:val="18"/>
          <w:u w:val="single"/>
        </w:rPr>
        <w:t xml:space="preserve">*) </w:t>
      </w:r>
      <w:r w:rsidRPr="003E5DBA">
        <w:rPr>
          <w:i/>
          <w:sz w:val="18"/>
          <w:szCs w:val="18"/>
          <w:u w:val="single"/>
        </w:rPr>
        <w:t>Należy wyraźnie zaznaczyć jedną z możliwych opcji</w:t>
      </w:r>
    </w:p>
    <w:p w:rsidR="00D254F5" w:rsidRPr="003E5DBA" w:rsidRDefault="00D254F5" w:rsidP="00D254F5">
      <w:pPr>
        <w:pStyle w:val="Bezodstpw"/>
        <w:ind w:left="426"/>
        <w:jc w:val="both"/>
        <w:rPr>
          <w:i/>
          <w:sz w:val="18"/>
          <w:szCs w:val="18"/>
          <w:u w:val="single"/>
        </w:rPr>
      </w:pPr>
    </w:p>
    <w:p w:rsidR="00D254F5" w:rsidRPr="003E5DBA" w:rsidRDefault="00D254F5" w:rsidP="00D254F5">
      <w:pPr>
        <w:pStyle w:val="Bezodstpw"/>
        <w:spacing w:after="60" w:line="276" w:lineRule="auto"/>
        <w:ind w:left="426"/>
        <w:jc w:val="both"/>
        <w:rPr>
          <w:bCs/>
        </w:rPr>
      </w:pPr>
      <w:r w:rsidRPr="003E5DBA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5DBA">
        <w:rPr>
          <w:b/>
        </w:rPr>
        <w:instrText xml:space="preserve"> FORMCHECKBOX </w:instrText>
      </w:r>
      <w:r w:rsidR="00F9593C">
        <w:rPr>
          <w:b/>
        </w:rPr>
      </w:r>
      <w:r w:rsidR="00F9593C">
        <w:rPr>
          <w:b/>
        </w:rPr>
        <w:fldChar w:fldCharType="separate"/>
      </w:r>
      <w:r w:rsidRPr="003E5DBA">
        <w:rPr>
          <w:b/>
        </w:rPr>
        <w:fldChar w:fldCharType="end"/>
      </w:r>
      <w:r w:rsidRPr="003E5DBA">
        <w:rPr>
          <w:b/>
        </w:rPr>
        <w:t xml:space="preserve"> </w:t>
      </w:r>
      <w:r>
        <w:rPr>
          <w:b/>
        </w:rPr>
        <w:t xml:space="preserve">  </w:t>
      </w:r>
      <w:r w:rsidRPr="003E5DBA">
        <w:rPr>
          <w:bCs/>
        </w:rPr>
        <w:t xml:space="preserve">samodzielnie </w:t>
      </w:r>
    </w:p>
    <w:p w:rsidR="00D254F5" w:rsidRPr="003E5DBA" w:rsidRDefault="00D254F5" w:rsidP="00D254F5">
      <w:pPr>
        <w:pStyle w:val="Bezodstpw"/>
        <w:spacing w:line="276" w:lineRule="auto"/>
        <w:ind w:left="426"/>
        <w:jc w:val="both"/>
        <w:rPr>
          <w:bCs/>
        </w:rPr>
      </w:pPr>
      <w:r w:rsidRPr="003E5DBA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5DBA">
        <w:rPr>
          <w:b/>
        </w:rPr>
        <w:instrText xml:space="preserve"> FORMCHECKBOX </w:instrText>
      </w:r>
      <w:r w:rsidR="00F9593C">
        <w:rPr>
          <w:b/>
        </w:rPr>
      </w:r>
      <w:r w:rsidR="00F9593C">
        <w:rPr>
          <w:b/>
        </w:rPr>
        <w:fldChar w:fldCharType="separate"/>
      </w:r>
      <w:r w:rsidRPr="003E5DBA">
        <w:rPr>
          <w:b/>
        </w:rPr>
        <w:fldChar w:fldCharType="end"/>
      </w:r>
      <w:r w:rsidRPr="003E5DBA">
        <w:rPr>
          <w:bCs/>
        </w:rPr>
        <w:t xml:space="preserve"> </w:t>
      </w:r>
      <w:r>
        <w:rPr>
          <w:bCs/>
        </w:rPr>
        <w:t xml:space="preserve">  </w:t>
      </w:r>
      <w:r w:rsidRPr="003E5DBA">
        <w:rPr>
          <w:bCs/>
        </w:rPr>
        <w:t>przy udziale podwykonawców, zgodnie z poniższą tabelą</w:t>
      </w:r>
      <w:r>
        <w:rPr>
          <w:bCs/>
        </w:rPr>
        <w:t>:</w:t>
      </w:r>
    </w:p>
    <w:p w:rsidR="00D254F5" w:rsidRPr="003E5DBA" w:rsidRDefault="00D254F5" w:rsidP="00D254F5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D254F5" w:rsidRPr="003E5DBA" w:rsidTr="0042415F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E5DBA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E5DBA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5" w:rsidRPr="003E5DBA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E5DBA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D254F5" w:rsidRPr="003E5DBA" w:rsidTr="0042415F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5" w:rsidRPr="003E5DBA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254F5" w:rsidRPr="003E5DBA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5" w:rsidRPr="003E5DBA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254F5" w:rsidRPr="004F1ED2" w:rsidRDefault="00D254F5" w:rsidP="00D254F5">
      <w:pPr>
        <w:pStyle w:val="Bezodstpw"/>
        <w:jc w:val="both"/>
        <w:rPr>
          <w:bCs/>
          <w:sz w:val="16"/>
          <w:szCs w:val="16"/>
        </w:rPr>
      </w:pPr>
    </w:p>
    <w:p w:rsidR="00D254F5" w:rsidRDefault="00D254F5" w:rsidP="001D7964">
      <w:pPr>
        <w:pStyle w:val="Bezodstpw"/>
        <w:numPr>
          <w:ilvl w:val="0"/>
          <w:numId w:val="54"/>
        </w:numPr>
        <w:spacing w:line="276" w:lineRule="auto"/>
        <w:jc w:val="both"/>
      </w:pPr>
      <w:r>
        <w:rPr>
          <w:b/>
        </w:rPr>
        <w:t>Oświadczam(y)</w:t>
      </w:r>
      <w:r w:rsidRPr="003E5DBA">
        <w:rPr>
          <w:bCs/>
        </w:rPr>
        <w:t xml:space="preserve">, </w:t>
      </w:r>
      <w:r w:rsidRPr="00D25424">
        <w:rPr>
          <w:bCs/>
        </w:rPr>
        <w:t>że</w:t>
      </w:r>
      <w:r w:rsidRPr="003E5DBA">
        <w:rPr>
          <w:bCs/>
        </w:rPr>
        <w:t xml:space="preserve"> w przypadku przyznania nam zamówienia, zobowiązujemy się do </w:t>
      </w:r>
      <w:r w:rsidRPr="003E5DBA">
        <w:t xml:space="preserve">zawarcia umowy </w:t>
      </w:r>
      <w:r>
        <w:t xml:space="preserve">w miejscu i terminie wskazanym przez </w:t>
      </w:r>
      <w:r w:rsidRPr="003E5DBA">
        <w:t>Zamawiającego</w:t>
      </w:r>
      <w:r>
        <w:t>.</w:t>
      </w:r>
    </w:p>
    <w:p w:rsidR="00D254F5" w:rsidRPr="004F1ED2" w:rsidRDefault="00D254F5" w:rsidP="00D254F5">
      <w:pPr>
        <w:pStyle w:val="Bezodstpw"/>
        <w:spacing w:line="276" w:lineRule="auto"/>
        <w:jc w:val="both"/>
        <w:rPr>
          <w:sz w:val="16"/>
          <w:szCs w:val="16"/>
        </w:rPr>
      </w:pPr>
    </w:p>
    <w:p w:rsidR="00D254F5" w:rsidRPr="00F92E66" w:rsidRDefault="00D254F5" w:rsidP="001D7964">
      <w:pPr>
        <w:pStyle w:val="Akapitzlist"/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F92E66">
        <w:rPr>
          <w:b/>
          <w:sz w:val="22"/>
          <w:szCs w:val="22"/>
        </w:rPr>
        <w:t xml:space="preserve">Oświadczam(y), </w:t>
      </w:r>
      <w:r w:rsidRPr="00F92E66">
        <w:rPr>
          <w:sz w:val="22"/>
          <w:szCs w:val="22"/>
        </w:rPr>
        <w:t>że wypełniliśmy obowiązki informacyjne przewidziane w art. 13 lub art. 14 RODO</w:t>
      </w:r>
      <w:r w:rsidRPr="00F92E66">
        <w:rPr>
          <w:sz w:val="22"/>
          <w:szCs w:val="22"/>
          <w:vertAlign w:val="superscript"/>
        </w:rPr>
        <w:t xml:space="preserve"> </w:t>
      </w:r>
      <w:r w:rsidRPr="00F92E66">
        <w:rPr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955128" w:rsidRPr="0029134F" w:rsidRDefault="00955128" w:rsidP="00D254F5">
      <w:pPr>
        <w:pStyle w:val="Akapitzlist"/>
        <w:ind w:left="0"/>
        <w:jc w:val="both"/>
        <w:rPr>
          <w:sz w:val="16"/>
        </w:rPr>
      </w:pPr>
    </w:p>
    <w:p w:rsidR="00D254F5" w:rsidRPr="0040620F" w:rsidRDefault="00D254F5" w:rsidP="001D7964">
      <w:pPr>
        <w:pStyle w:val="Bezodstpw"/>
        <w:numPr>
          <w:ilvl w:val="0"/>
          <w:numId w:val="54"/>
        </w:numPr>
        <w:spacing w:after="60" w:line="276" w:lineRule="auto"/>
        <w:jc w:val="both"/>
        <w:rPr>
          <w:sz w:val="22"/>
          <w:szCs w:val="22"/>
        </w:rPr>
      </w:pPr>
      <w:r w:rsidRPr="0040620F">
        <w:rPr>
          <w:sz w:val="22"/>
          <w:szCs w:val="22"/>
        </w:rPr>
        <w:t xml:space="preserve">Dla celów statystycznych, </w:t>
      </w:r>
      <w:r w:rsidRPr="0040620F">
        <w:rPr>
          <w:b/>
          <w:sz w:val="22"/>
          <w:szCs w:val="22"/>
        </w:rPr>
        <w:t xml:space="preserve">informuję(my), </w:t>
      </w:r>
      <w:r w:rsidRPr="0040620F">
        <w:rPr>
          <w:sz w:val="22"/>
          <w:szCs w:val="22"/>
        </w:rPr>
        <w:t xml:space="preserve">że jesteśmy: </w:t>
      </w:r>
      <w:r w:rsidRPr="0040620F">
        <w:rPr>
          <w:b/>
          <w:sz w:val="22"/>
          <w:szCs w:val="22"/>
        </w:rPr>
        <w:t>*</w:t>
      </w:r>
      <w:r w:rsidRPr="0040620F">
        <w:rPr>
          <w:sz w:val="22"/>
          <w:szCs w:val="22"/>
        </w:rPr>
        <w:t xml:space="preserve"> </w:t>
      </w:r>
    </w:p>
    <w:p w:rsidR="00AB1A31" w:rsidRPr="004F1ED2" w:rsidRDefault="00D254F5" w:rsidP="004F1ED2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3E5DBA">
        <w:rPr>
          <w:i/>
          <w:sz w:val="18"/>
          <w:szCs w:val="18"/>
          <w:u w:val="single"/>
        </w:rPr>
        <w:t>*) Należy wyraźnie za</w:t>
      </w:r>
      <w:r w:rsidR="004F1ED2">
        <w:rPr>
          <w:i/>
          <w:sz w:val="18"/>
          <w:szCs w:val="18"/>
          <w:u w:val="single"/>
        </w:rPr>
        <w:t>znaczyć jedną z możliwych opcji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D254F5" w:rsidRPr="0029134F" w:rsidTr="0042415F">
        <w:tc>
          <w:tcPr>
            <w:tcW w:w="3113" w:type="dxa"/>
            <w:shd w:val="clear" w:color="auto" w:fill="auto"/>
            <w:vAlign w:val="center"/>
          </w:tcPr>
          <w:p w:rsidR="00D254F5" w:rsidRPr="0029134F" w:rsidRDefault="00AB1A31" w:rsidP="0042415F">
            <w:pPr>
              <w:ind w:left="33"/>
              <w:rPr>
                <w:bCs/>
                <w:sz w:val="22"/>
              </w:rPr>
            </w:pPr>
            <w:r w:rsidRPr="0029134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4F">
              <w:rPr>
                <w:b/>
                <w:sz w:val="22"/>
              </w:rPr>
              <w:instrText xml:space="preserve"> FORMCHECKBOX </w:instrText>
            </w:r>
            <w:r w:rsidR="00F9593C">
              <w:rPr>
                <w:b/>
                <w:sz w:val="22"/>
              </w:rPr>
            </w:r>
            <w:r w:rsidR="00F9593C">
              <w:rPr>
                <w:b/>
                <w:sz w:val="22"/>
              </w:rPr>
              <w:fldChar w:fldCharType="separate"/>
            </w:r>
            <w:r w:rsidRPr="0029134F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</w:t>
            </w:r>
            <w:r w:rsidRPr="0029134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4F">
              <w:rPr>
                <w:b/>
                <w:sz w:val="22"/>
              </w:rPr>
              <w:instrText xml:space="preserve"> FORMCHECKBOX </w:instrText>
            </w:r>
            <w:r w:rsidR="00F9593C">
              <w:rPr>
                <w:b/>
                <w:sz w:val="22"/>
              </w:rPr>
            </w:r>
            <w:r w:rsidR="00F9593C">
              <w:rPr>
                <w:b/>
                <w:sz w:val="22"/>
              </w:rPr>
              <w:fldChar w:fldCharType="separate"/>
            </w:r>
            <w:r w:rsidRPr="0029134F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</w:t>
            </w:r>
            <w:r w:rsidR="00D254F5" w:rsidRPr="0029134F">
              <w:rPr>
                <w:bCs/>
                <w:sz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D254F5" w:rsidRPr="0029134F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29134F">
              <w:rPr>
                <w:lang w:eastAsia="en-US"/>
              </w:rPr>
              <w:t>przedsiębiorstwo, które zatrudnia mniej niż 10 osób i którego roczny obrót lub roczna suma bilansowania nie przekracza                    2 mln EUR</w:t>
            </w:r>
          </w:p>
        </w:tc>
      </w:tr>
      <w:tr w:rsidR="00D254F5" w:rsidRPr="0029134F" w:rsidTr="0042415F">
        <w:tc>
          <w:tcPr>
            <w:tcW w:w="3113" w:type="dxa"/>
            <w:shd w:val="clear" w:color="auto" w:fill="auto"/>
            <w:vAlign w:val="center"/>
          </w:tcPr>
          <w:p w:rsidR="00D254F5" w:rsidRPr="0029134F" w:rsidRDefault="00D254F5" w:rsidP="00AB1A31">
            <w:pPr>
              <w:ind w:left="33"/>
              <w:rPr>
                <w:bCs/>
                <w:sz w:val="22"/>
              </w:rPr>
            </w:pPr>
            <w:r w:rsidRPr="0029134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4F">
              <w:rPr>
                <w:b/>
                <w:sz w:val="22"/>
              </w:rPr>
              <w:instrText xml:space="preserve"> FORMCHECKBOX </w:instrText>
            </w:r>
            <w:r w:rsidR="00F9593C">
              <w:rPr>
                <w:b/>
                <w:sz w:val="22"/>
              </w:rPr>
            </w:r>
            <w:r w:rsidR="00F9593C">
              <w:rPr>
                <w:b/>
                <w:sz w:val="22"/>
              </w:rPr>
              <w:fldChar w:fldCharType="separate"/>
            </w:r>
            <w:r w:rsidRPr="0029134F">
              <w:rPr>
                <w:b/>
                <w:sz w:val="22"/>
              </w:rPr>
              <w:fldChar w:fldCharType="end"/>
            </w:r>
            <w:r w:rsidRPr="0029134F">
              <w:rPr>
                <w:b/>
                <w:sz w:val="22"/>
              </w:rPr>
              <w:t xml:space="preserve">  </w:t>
            </w:r>
            <w:r w:rsidR="00AB1A31">
              <w:rPr>
                <w:b/>
                <w:sz w:val="22"/>
              </w:rPr>
              <w:t xml:space="preserve">  </w:t>
            </w:r>
            <w:r w:rsidR="00AB1A31" w:rsidRPr="0029134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1A31" w:rsidRPr="0029134F">
              <w:rPr>
                <w:b/>
                <w:sz w:val="22"/>
              </w:rPr>
              <w:instrText xml:space="preserve"> FORMCHECKBOX </w:instrText>
            </w:r>
            <w:r w:rsidR="00F9593C">
              <w:rPr>
                <w:b/>
                <w:sz w:val="22"/>
              </w:rPr>
            </w:r>
            <w:r w:rsidR="00F9593C">
              <w:rPr>
                <w:b/>
                <w:sz w:val="22"/>
              </w:rPr>
              <w:fldChar w:fldCharType="separate"/>
            </w:r>
            <w:r w:rsidR="00AB1A31" w:rsidRPr="0029134F">
              <w:rPr>
                <w:b/>
                <w:sz w:val="22"/>
              </w:rPr>
              <w:fldChar w:fldCharType="end"/>
            </w:r>
            <w:r w:rsidR="00AB1A31">
              <w:rPr>
                <w:b/>
                <w:sz w:val="22"/>
              </w:rPr>
              <w:t xml:space="preserve">   </w:t>
            </w:r>
            <w:r w:rsidRPr="0029134F">
              <w:rPr>
                <w:bCs/>
                <w:sz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D254F5" w:rsidRPr="0029134F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29134F">
              <w:rPr>
                <w:lang w:eastAsia="en-US"/>
              </w:rPr>
              <w:t>przedsiębiorstwo, które zatrudnia mniej niż 50 osób i którego roczny obrót lub roczna suma bilansowania nie przekracza                  10 mln EUR</w:t>
            </w:r>
          </w:p>
        </w:tc>
      </w:tr>
      <w:tr w:rsidR="00D254F5" w:rsidRPr="0029134F" w:rsidTr="0042415F">
        <w:tc>
          <w:tcPr>
            <w:tcW w:w="3113" w:type="dxa"/>
            <w:shd w:val="clear" w:color="auto" w:fill="auto"/>
            <w:vAlign w:val="center"/>
          </w:tcPr>
          <w:p w:rsidR="00D254F5" w:rsidRPr="0029134F" w:rsidRDefault="00D254F5" w:rsidP="0042415F">
            <w:pPr>
              <w:ind w:left="33"/>
              <w:rPr>
                <w:bCs/>
                <w:sz w:val="22"/>
              </w:rPr>
            </w:pPr>
            <w:r w:rsidRPr="0029134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4F">
              <w:rPr>
                <w:b/>
                <w:sz w:val="22"/>
              </w:rPr>
              <w:instrText xml:space="preserve"> FORMCHECKBOX </w:instrText>
            </w:r>
            <w:r w:rsidR="00F9593C">
              <w:rPr>
                <w:b/>
                <w:sz w:val="22"/>
              </w:rPr>
            </w:r>
            <w:r w:rsidR="00F9593C">
              <w:rPr>
                <w:b/>
                <w:sz w:val="22"/>
              </w:rPr>
              <w:fldChar w:fldCharType="separate"/>
            </w:r>
            <w:r w:rsidRPr="0029134F">
              <w:rPr>
                <w:b/>
                <w:sz w:val="22"/>
              </w:rPr>
              <w:fldChar w:fldCharType="end"/>
            </w:r>
            <w:r w:rsidRPr="0029134F">
              <w:rPr>
                <w:b/>
                <w:sz w:val="22"/>
              </w:rPr>
              <w:t xml:space="preserve">  </w:t>
            </w:r>
            <w:r w:rsidR="00AB1A31">
              <w:rPr>
                <w:b/>
                <w:sz w:val="22"/>
              </w:rPr>
              <w:t xml:space="preserve">  </w:t>
            </w:r>
            <w:r w:rsidR="00AB1A31" w:rsidRPr="0029134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1A31" w:rsidRPr="0029134F">
              <w:rPr>
                <w:b/>
                <w:sz w:val="22"/>
              </w:rPr>
              <w:instrText xml:space="preserve"> FORMCHECKBOX </w:instrText>
            </w:r>
            <w:r w:rsidR="00F9593C">
              <w:rPr>
                <w:b/>
                <w:sz w:val="22"/>
              </w:rPr>
            </w:r>
            <w:r w:rsidR="00F9593C">
              <w:rPr>
                <w:b/>
                <w:sz w:val="22"/>
              </w:rPr>
              <w:fldChar w:fldCharType="separate"/>
            </w:r>
            <w:r w:rsidR="00AB1A31" w:rsidRPr="0029134F">
              <w:rPr>
                <w:b/>
                <w:sz w:val="22"/>
              </w:rPr>
              <w:fldChar w:fldCharType="end"/>
            </w:r>
            <w:r w:rsidR="00AB1A31">
              <w:rPr>
                <w:b/>
                <w:sz w:val="22"/>
              </w:rPr>
              <w:t xml:space="preserve">  </w:t>
            </w:r>
            <w:r w:rsidRPr="0029134F">
              <w:rPr>
                <w:bCs/>
                <w:sz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D254F5" w:rsidRPr="0029134F" w:rsidRDefault="00D254F5" w:rsidP="004241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29134F">
              <w:rPr>
                <w:lang w:eastAsia="en-US"/>
              </w:rPr>
              <w:t>przedsiębiorstwo, które nie jest mikroprzedsiębiorstwem ani małym przedsiębiorstwem i które zatrudnia mniej niż 250 osób,                    i którego roczny obrót nie przekracza 50 mln EUR lub roczna suma bilansowania nie przekracza 43 mln EUR</w:t>
            </w:r>
          </w:p>
        </w:tc>
      </w:tr>
    </w:tbl>
    <w:p w:rsidR="004F1ED2" w:rsidRDefault="004F1ED2" w:rsidP="00D254F5">
      <w:pPr>
        <w:pStyle w:val="Tekstpodstawowywcity"/>
        <w:ind w:left="4248"/>
      </w:pPr>
    </w:p>
    <w:p w:rsidR="00D254F5" w:rsidRDefault="00D254F5" w:rsidP="00D254F5">
      <w:pPr>
        <w:pStyle w:val="Tekstpodstawowywcity"/>
        <w:ind w:left="4248"/>
      </w:pPr>
      <w:r w:rsidRPr="00B14A6B">
        <w:t xml:space="preserve">      </w:t>
      </w:r>
      <w:r>
        <w:t xml:space="preserve">    </w:t>
      </w:r>
    </w:p>
    <w:p w:rsidR="00605CB4" w:rsidRDefault="00605CB4" w:rsidP="00D254F5">
      <w:pPr>
        <w:pStyle w:val="Tekstpodstawowywcity"/>
        <w:ind w:left="4248"/>
      </w:pPr>
    </w:p>
    <w:p w:rsidR="004F1ED2" w:rsidRPr="00D37690" w:rsidRDefault="004F1ED2" w:rsidP="00D254F5">
      <w:pPr>
        <w:pStyle w:val="Tekstpodstawowywcity"/>
        <w:ind w:left="4248"/>
        <w:rPr>
          <w:sz w:val="18"/>
          <w:szCs w:val="18"/>
        </w:rPr>
      </w:pPr>
    </w:p>
    <w:p w:rsidR="00D47006" w:rsidRPr="00B14A6B" w:rsidRDefault="00D47006" w:rsidP="00D47006">
      <w:pPr>
        <w:pStyle w:val="Tekstpodstawowywcity"/>
        <w:spacing w:after="0"/>
        <w:ind w:left="4248" w:firstLine="0"/>
      </w:pPr>
      <w:r w:rsidRPr="00B14A6B">
        <w:t xml:space="preserve">  </w:t>
      </w:r>
      <w:r w:rsidR="0067311D"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4C1E41" w:rsidRPr="004F1ED2" w:rsidRDefault="000B04C9" w:rsidP="004F1ED2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 w:rsidR="004E37CC">
        <w:rPr>
          <w:i/>
          <w:sz w:val="14"/>
          <w:szCs w:val="18"/>
          <w:lang w:eastAsia="en-US"/>
        </w:rPr>
        <w:t xml:space="preserve">                                                  </w:t>
      </w:r>
      <w:r w:rsidR="0067311D">
        <w:rPr>
          <w:i/>
          <w:sz w:val="14"/>
          <w:szCs w:val="18"/>
          <w:lang w:eastAsia="en-US"/>
        </w:rPr>
        <w:t xml:space="preserve">    </w:t>
      </w:r>
      <w:r w:rsidR="004E37CC">
        <w:rPr>
          <w:i/>
          <w:sz w:val="14"/>
          <w:szCs w:val="18"/>
          <w:lang w:eastAsia="en-US"/>
        </w:rPr>
        <w:t xml:space="preserve"> </w:t>
      </w:r>
      <w:r w:rsidRPr="00D37690">
        <w:rPr>
          <w:i/>
          <w:sz w:val="14"/>
          <w:szCs w:val="18"/>
          <w:lang w:eastAsia="en-US"/>
        </w:rPr>
        <w:t xml:space="preserve">  </w:t>
      </w:r>
      <w:r w:rsidR="00E73C87"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</w:t>
      </w:r>
      <w:r w:rsidR="00502F99" w:rsidRPr="00D37690">
        <w:rPr>
          <w:i/>
          <w:sz w:val="14"/>
          <w:szCs w:val="18"/>
          <w:lang w:eastAsia="en-US"/>
        </w:rPr>
        <w:t>osób uprawnionej/</w:t>
      </w:r>
      <w:proofErr w:type="spellStart"/>
      <w:r w:rsidR="00502F99" w:rsidRPr="00D37690">
        <w:rPr>
          <w:i/>
          <w:sz w:val="14"/>
          <w:szCs w:val="18"/>
          <w:lang w:eastAsia="en-US"/>
        </w:rPr>
        <w:t>y</w:t>
      </w:r>
      <w:r w:rsidR="004F1ED2">
        <w:rPr>
          <w:i/>
          <w:sz w:val="14"/>
          <w:szCs w:val="18"/>
          <w:lang w:eastAsia="en-US"/>
        </w:rPr>
        <w:t>ch</w:t>
      </w:r>
      <w:proofErr w:type="spellEnd"/>
      <w:r w:rsidR="004F1ED2">
        <w:rPr>
          <w:i/>
          <w:sz w:val="14"/>
          <w:szCs w:val="18"/>
          <w:lang w:eastAsia="en-US"/>
        </w:rPr>
        <w:t xml:space="preserve"> do reprezentacji Wykonawcy</w:t>
      </w:r>
    </w:p>
    <w:p w:rsidR="00F87EA1" w:rsidRDefault="00D47006" w:rsidP="0067311D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 w:rsidR="0067311D">
        <w:rPr>
          <w:szCs w:val="18"/>
        </w:rPr>
        <w:t>………………………., dnia ……..….</w:t>
      </w:r>
      <w:r w:rsidR="00AA6639">
        <w:rPr>
          <w:szCs w:val="18"/>
        </w:rPr>
        <w:t>..……</w:t>
      </w:r>
    </w:p>
    <w:p w:rsidR="004F1ED2" w:rsidRDefault="00E73C87" w:rsidP="004F1ED2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="004F1ED2" w:rsidRPr="00E73C87">
        <w:rPr>
          <w:i/>
          <w:sz w:val="14"/>
          <w:szCs w:val="14"/>
        </w:rPr>
        <w:t>M</w:t>
      </w:r>
      <w:r w:rsidRPr="00E73C87">
        <w:rPr>
          <w:i/>
          <w:sz w:val="14"/>
          <w:szCs w:val="14"/>
        </w:rPr>
        <w:t>iejscowość</w:t>
      </w:r>
    </w:p>
    <w:p w:rsidR="00D254F5" w:rsidRPr="00605CB4" w:rsidRDefault="00D254F5" w:rsidP="00605CB4">
      <w:pPr>
        <w:ind w:left="0" w:firstLine="0"/>
        <w:rPr>
          <w:i/>
          <w:sz w:val="16"/>
          <w:szCs w:val="16"/>
        </w:rPr>
        <w:sectPr w:rsidR="00D254F5" w:rsidRPr="00605CB4" w:rsidSect="00257798">
          <w:footerReference w:type="default" r:id="rId8"/>
          <w:pgSz w:w="11906" w:h="16838"/>
          <w:pgMar w:top="851" w:right="1418" w:bottom="1276" w:left="1418" w:header="709" w:footer="709" w:gutter="0"/>
          <w:cols w:space="708"/>
          <w:titlePg/>
          <w:docGrid w:linePitch="360"/>
        </w:sectPr>
      </w:pP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  <w:r w:rsidRPr="004F1ED2">
        <w:rPr>
          <w:b/>
          <w:sz w:val="16"/>
          <w:szCs w:val="16"/>
        </w:rPr>
        <w:softHyphen/>
      </w:r>
    </w:p>
    <w:p w:rsidR="00D254F5" w:rsidRPr="00984414" w:rsidRDefault="00E7130C" w:rsidP="00D254F5">
      <w:pPr>
        <w:pStyle w:val="Tytu"/>
        <w:jc w:val="right"/>
        <w:rPr>
          <w:b/>
          <w:sz w:val="22"/>
          <w:szCs w:val="22"/>
        </w:rPr>
      </w:pPr>
      <w:r w:rsidRPr="002E28F2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254F5" w:rsidRPr="002E28F2">
        <w:rPr>
          <w:b/>
          <w:sz w:val="22"/>
          <w:szCs w:val="22"/>
        </w:rPr>
        <w:t xml:space="preserve">                </w:t>
      </w:r>
      <w:r w:rsidR="002E28F2" w:rsidRPr="002E28F2">
        <w:rPr>
          <w:b/>
          <w:sz w:val="22"/>
          <w:szCs w:val="22"/>
        </w:rPr>
        <w:t>Tabela</w:t>
      </w:r>
      <w:r w:rsidRPr="002E28F2">
        <w:rPr>
          <w:b/>
          <w:sz w:val="22"/>
          <w:szCs w:val="22"/>
        </w:rPr>
        <w:t xml:space="preserve"> </w:t>
      </w:r>
      <w:r w:rsidR="002E28F2">
        <w:rPr>
          <w:b/>
          <w:sz w:val="22"/>
          <w:szCs w:val="22"/>
        </w:rPr>
        <w:t xml:space="preserve">do </w:t>
      </w:r>
      <w:r w:rsidR="00D254F5" w:rsidRPr="002E28F2">
        <w:rPr>
          <w:b/>
          <w:sz w:val="22"/>
          <w:szCs w:val="22"/>
        </w:rPr>
        <w:t>Załącznik</w:t>
      </w:r>
      <w:r w:rsidR="002E28F2">
        <w:rPr>
          <w:b/>
          <w:sz w:val="22"/>
          <w:szCs w:val="22"/>
        </w:rPr>
        <w:t>a</w:t>
      </w:r>
      <w:r w:rsidR="00D254F5" w:rsidRPr="002E28F2">
        <w:rPr>
          <w:b/>
          <w:sz w:val="22"/>
          <w:szCs w:val="22"/>
        </w:rPr>
        <w:t xml:space="preserve"> nr 1</w:t>
      </w:r>
    </w:p>
    <w:p w:rsidR="00D254F5" w:rsidRPr="00984414" w:rsidRDefault="00307CFA" w:rsidP="00307CFA">
      <w:pPr>
        <w:pStyle w:val="Tytu"/>
        <w:jc w:val="right"/>
        <w:rPr>
          <w:b/>
          <w:sz w:val="22"/>
          <w:szCs w:val="22"/>
        </w:rPr>
      </w:pPr>
      <w:r w:rsidRPr="00984414">
        <w:rPr>
          <w:b/>
          <w:sz w:val="22"/>
          <w:szCs w:val="22"/>
        </w:rPr>
        <w:t xml:space="preserve"> postępowanie nr 9/</w:t>
      </w:r>
      <w:proofErr w:type="spellStart"/>
      <w:r w:rsidRPr="00984414">
        <w:rPr>
          <w:b/>
          <w:sz w:val="22"/>
          <w:szCs w:val="22"/>
        </w:rPr>
        <w:t>SGMiK</w:t>
      </w:r>
      <w:proofErr w:type="spellEnd"/>
      <w:r w:rsidRPr="00984414">
        <w:rPr>
          <w:b/>
          <w:sz w:val="22"/>
          <w:szCs w:val="22"/>
        </w:rPr>
        <w:t xml:space="preserve">/2020 </w:t>
      </w:r>
    </w:p>
    <w:p w:rsidR="00D254F5" w:rsidRPr="004B4ABA" w:rsidRDefault="00D254F5" w:rsidP="00D254F5">
      <w:pPr>
        <w:pStyle w:val="Tytu"/>
        <w:rPr>
          <w:b/>
          <w:szCs w:val="28"/>
        </w:rPr>
      </w:pPr>
      <w:r>
        <w:rPr>
          <w:b/>
          <w:szCs w:val="28"/>
        </w:rPr>
        <w:t>Tabela do D</w:t>
      </w:r>
      <w:r w:rsidRPr="004B4ABA">
        <w:rPr>
          <w:b/>
          <w:szCs w:val="28"/>
        </w:rPr>
        <w:t>ruku ofertowego</w:t>
      </w:r>
    </w:p>
    <w:p w:rsidR="00D254F5" w:rsidRPr="004B4ABA" w:rsidRDefault="00D254F5" w:rsidP="00D254F5">
      <w:pPr>
        <w:pStyle w:val="Podtytu"/>
        <w:rPr>
          <w:sz w:val="22"/>
          <w:szCs w:val="22"/>
          <w:u w:val="none"/>
        </w:rPr>
      </w:pPr>
    </w:p>
    <w:p w:rsidR="00D254F5" w:rsidRPr="00F332D6" w:rsidRDefault="00D254F5" w:rsidP="00D254F5">
      <w:pPr>
        <w:pStyle w:val="Tekstpodstawowy"/>
        <w:rPr>
          <w:sz w:val="8"/>
          <w:szCs w:val="22"/>
        </w:rPr>
      </w:pPr>
    </w:p>
    <w:p w:rsidR="00D254F5" w:rsidRPr="00AF31D1" w:rsidRDefault="00D254F5" w:rsidP="00D254F5">
      <w:pPr>
        <w:pStyle w:val="Bezodstpw"/>
        <w:rPr>
          <w:u w:val="single"/>
        </w:rPr>
      </w:pPr>
      <w:r w:rsidRPr="00AF31D1">
        <w:t xml:space="preserve">Wzór do obliczenia </w:t>
      </w:r>
      <w:r w:rsidRPr="00AF31D1">
        <w:rPr>
          <w:b/>
          <w:u w:val="single"/>
        </w:rPr>
        <w:t>ceny oferty netto (7)</w:t>
      </w:r>
      <w:r w:rsidRPr="00AF31D1">
        <w:rPr>
          <w:u w:val="single"/>
        </w:rPr>
        <w:t>: cena jednostkowa netto (6) x ilość (2)</w:t>
      </w:r>
    </w:p>
    <w:p w:rsidR="00D254F5" w:rsidRPr="00AF31D1" w:rsidRDefault="00D254F5" w:rsidP="00D254F5">
      <w:pPr>
        <w:pStyle w:val="Bezodstpw"/>
        <w:rPr>
          <w:u w:val="single"/>
        </w:rPr>
      </w:pPr>
      <w:r w:rsidRPr="00AF31D1">
        <w:t xml:space="preserve">Wzór do obliczenia </w:t>
      </w:r>
      <w:r w:rsidRPr="00AF31D1">
        <w:rPr>
          <w:b/>
          <w:u w:val="single"/>
        </w:rPr>
        <w:t>ceny oferty brutto (9)</w:t>
      </w:r>
      <w:r w:rsidRPr="00AF31D1">
        <w:rPr>
          <w:u w:val="single"/>
        </w:rPr>
        <w:t>: cena oferty netto (7) + stawka podatku VAT w % (8)</w:t>
      </w:r>
    </w:p>
    <w:p w:rsidR="00D254F5" w:rsidRPr="00AF31D1" w:rsidRDefault="00D254F5" w:rsidP="00D254F5">
      <w:pPr>
        <w:pStyle w:val="Bezodstpw"/>
      </w:pPr>
      <w:r w:rsidRPr="00AF31D1">
        <w:t xml:space="preserve">Poszczególne ceny należy podać z uwzględnieniem </w:t>
      </w:r>
      <w:r w:rsidRPr="00AF31D1">
        <w:rPr>
          <w:b/>
        </w:rPr>
        <w:t>dwóch miejsc po przecinku</w:t>
      </w:r>
    </w:p>
    <w:p w:rsidR="00D254F5" w:rsidRDefault="00D254F5" w:rsidP="00307CFA">
      <w:pPr>
        <w:pStyle w:val="Tekstpodstawowy"/>
        <w:ind w:left="0" w:firstLine="0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992"/>
        <w:gridCol w:w="2279"/>
        <w:gridCol w:w="1548"/>
        <w:gridCol w:w="1418"/>
        <w:gridCol w:w="1417"/>
        <w:gridCol w:w="1560"/>
        <w:gridCol w:w="992"/>
        <w:gridCol w:w="1706"/>
      </w:tblGrid>
      <w:tr w:rsidR="00307CFA" w:rsidRPr="00307CFA" w:rsidTr="00307CFA">
        <w:trPr>
          <w:jc w:val="center"/>
        </w:trPr>
        <w:tc>
          <w:tcPr>
            <w:tcW w:w="1290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Ilość</w:t>
            </w:r>
          </w:p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w litrach</w:t>
            </w:r>
          </w:p>
        </w:tc>
        <w:tc>
          <w:tcPr>
            <w:tcW w:w="2279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Nazwa producenta</w:t>
            </w:r>
          </w:p>
        </w:tc>
        <w:tc>
          <w:tcPr>
            <w:tcW w:w="1548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 xml:space="preserve">Cena producenta </w:t>
            </w:r>
          </w:p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 xml:space="preserve">na dzień </w:t>
            </w:r>
            <w:r w:rsidRPr="00C02B0D">
              <w:rPr>
                <w:b/>
              </w:rPr>
              <w:t>opublikowania ogłoszenia                   o zamówieniu w BZP</w:t>
            </w:r>
            <w:r w:rsidR="00BA69BF">
              <w:rPr>
                <w:b/>
              </w:rPr>
              <w:t>, tj. 28.07.2020 r.</w:t>
            </w:r>
          </w:p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za 1 litr netto</w:t>
            </w:r>
          </w:p>
        </w:tc>
        <w:tc>
          <w:tcPr>
            <w:tcW w:w="1418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Zastosowany przez Wykonawcę upust/marża</w:t>
            </w:r>
            <w:r w:rsidRPr="00307CFA">
              <w:rPr>
                <w:b/>
                <w:sz w:val="22"/>
                <w:szCs w:val="22"/>
              </w:rPr>
              <w:t>*</w:t>
            </w:r>
            <w:r w:rsidRPr="00307CFA">
              <w:rPr>
                <w:b/>
              </w:rPr>
              <w:t xml:space="preserve"> od ceny producenta</w:t>
            </w:r>
          </w:p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w %</w:t>
            </w:r>
          </w:p>
        </w:tc>
        <w:tc>
          <w:tcPr>
            <w:tcW w:w="1417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 xml:space="preserve">Cena jednostkowa netto za </w:t>
            </w:r>
          </w:p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1 litr</w:t>
            </w:r>
          </w:p>
        </w:tc>
        <w:tc>
          <w:tcPr>
            <w:tcW w:w="1560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Cena oferty netto</w:t>
            </w:r>
          </w:p>
        </w:tc>
        <w:tc>
          <w:tcPr>
            <w:tcW w:w="992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Stawka podatku VAT %</w:t>
            </w:r>
          </w:p>
        </w:tc>
        <w:tc>
          <w:tcPr>
            <w:tcW w:w="1706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b/>
              </w:rPr>
            </w:pPr>
            <w:r w:rsidRPr="00307CFA">
              <w:rPr>
                <w:b/>
              </w:rPr>
              <w:t>Cena oferty brutto</w:t>
            </w:r>
          </w:p>
        </w:tc>
      </w:tr>
      <w:tr w:rsidR="00307CFA" w:rsidRPr="00307CFA" w:rsidTr="00307CFA">
        <w:trPr>
          <w:jc w:val="center"/>
        </w:trPr>
        <w:tc>
          <w:tcPr>
            <w:tcW w:w="1290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79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48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706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07CFA">
              <w:rPr>
                <w:i/>
                <w:sz w:val="16"/>
                <w:szCs w:val="16"/>
              </w:rPr>
              <w:t>9</w:t>
            </w:r>
          </w:p>
        </w:tc>
      </w:tr>
      <w:tr w:rsidR="00307CFA" w:rsidRPr="00307CFA" w:rsidTr="00307CFA">
        <w:trPr>
          <w:jc w:val="center"/>
        </w:trPr>
        <w:tc>
          <w:tcPr>
            <w:tcW w:w="1290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  <w:r w:rsidRPr="00307CFA">
              <w:rPr>
                <w:sz w:val="22"/>
                <w:szCs w:val="22"/>
              </w:rPr>
              <w:t>Olej napędowy grzewczy</w:t>
            </w:r>
          </w:p>
        </w:tc>
        <w:tc>
          <w:tcPr>
            <w:tcW w:w="992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07CFA">
              <w:rPr>
                <w:sz w:val="22"/>
                <w:szCs w:val="22"/>
              </w:rPr>
              <w:t>0 000</w:t>
            </w:r>
          </w:p>
        </w:tc>
        <w:tc>
          <w:tcPr>
            <w:tcW w:w="2279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307CFA" w:rsidRPr="00307CFA" w:rsidRDefault="00307CFA" w:rsidP="00307CF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D254F5" w:rsidRDefault="00D254F5" w:rsidP="00D254F5">
      <w:pPr>
        <w:pStyle w:val="Tekstpodstawowy"/>
        <w:rPr>
          <w:i/>
          <w:sz w:val="22"/>
          <w:szCs w:val="22"/>
        </w:rPr>
      </w:pPr>
    </w:p>
    <w:p w:rsidR="00D254F5" w:rsidRPr="00307CFA" w:rsidRDefault="00D254F5" w:rsidP="00D254F5">
      <w:pPr>
        <w:pStyle w:val="Tekstpodstawowy"/>
        <w:rPr>
          <w:b/>
          <w:i/>
          <w:sz w:val="18"/>
          <w:szCs w:val="22"/>
          <w:u w:val="single"/>
        </w:rPr>
      </w:pPr>
      <w:r w:rsidRPr="00307CFA">
        <w:rPr>
          <w:b/>
          <w:i/>
          <w:sz w:val="22"/>
          <w:szCs w:val="22"/>
        </w:rPr>
        <w:t xml:space="preserve">  </w:t>
      </w:r>
      <w:r w:rsidRPr="00307CFA">
        <w:rPr>
          <w:b/>
          <w:i/>
          <w:sz w:val="18"/>
          <w:szCs w:val="22"/>
        </w:rPr>
        <w:t xml:space="preserve">*) </w:t>
      </w:r>
      <w:r w:rsidRPr="00307CFA">
        <w:rPr>
          <w:b/>
          <w:i/>
          <w:sz w:val="18"/>
          <w:szCs w:val="22"/>
          <w:u w:val="single"/>
        </w:rPr>
        <w:t>niepotrzebne skreślić</w:t>
      </w:r>
    </w:p>
    <w:p w:rsidR="00D254F5" w:rsidRDefault="00D254F5" w:rsidP="00D254F5">
      <w:pPr>
        <w:pStyle w:val="Tekstpodstawowy"/>
        <w:rPr>
          <w:b/>
          <w:sz w:val="22"/>
          <w:szCs w:val="22"/>
        </w:rPr>
      </w:pPr>
    </w:p>
    <w:p w:rsidR="00D254F5" w:rsidRPr="00307CFA" w:rsidRDefault="00D254F5" w:rsidP="00D254F5">
      <w:pPr>
        <w:pStyle w:val="Tekstpodstawowy"/>
        <w:rPr>
          <w:sz w:val="22"/>
          <w:szCs w:val="22"/>
        </w:rPr>
      </w:pPr>
      <w:r w:rsidRPr="00307CFA">
        <w:rPr>
          <w:sz w:val="22"/>
          <w:szCs w:val="22"/>
        </w:rPr>
        <w:t xml:space="preserve">  Słownie cena oferty brutto: …………………………………………………………………………………………………………………………………</w:t>
      </w:r>
    </w:p>
    <w:p w:rsidR="00D254F5" w:rsidRPr="00455606" w:rsidRDefault="00D254F5" w:rsidP="00D254F5">
      <w:pPr>
        <w:pStyle w:val="Tekstpodstawowy"/>
        <w:rPr>
          <w:b/>
          <w:sz w:val="22"/>
          <w:szCs w:val="22"/>
        </w:rPr>
      </w:pPr>
    </w:p>
    <w:p w:rsidR="00D254F5" w:rsidRPr="00455606" w:rsidRDefault="00D254F5" w:rsidP="00D254F5">
      <w:pPr>
        <w:pStyle w:val="Tekstpodstawowy"/>
        <w:ind w:left="3540"/>
        <w:rPr>
          <w:b/>
          <w:sz w:val="22"/>
          <w:szCs w:val="22"/>
        </w:rPr>
      </w:pPr>
      <w:r w:rsidRPr="00455606">
        <w:rPr>
          <w:b/>
          <w:sz w:val="22"/>
          <w:szCs w:val="22"/>
        </w:rPr>
        <w:tab/>
      </w:r>
      <w:r w:rsidRPr="00455606">
        <w:rPr>
          <w:b/>
          <w:sz w:val="22"/>
          <w:szCs w:val="22"/>
        </w:rPr>
        <w:tab/>
      </w:r>
      <w:r w:rsidRPr="00455606">
        <w:rPr>
          <w:b/>
          <w:sz w:val="22"/>
          <w:szCs w:val="22"/>
        </w:rPr>
        <w:tab/>
        <w:t xml:space="preserve">                         </w:t>
      </w:r>
    </w:p>
    <w:p w:rsidR="00D254F5" w:rsidRPr="00455606" w:rsidRDefault="00D254F5" w:rsidP="00D254F5">
      <w:pPr>
        <w:pStyle w:val="Tekstpodstawowy"/>
        <w:ind w:left="7080"/>
        <w:jc w:val="right"/>
        <w:rPr>
          <w:i/>
          <w:sz w:val="14"/>
          <w:szCs w:val="14"/>
          <w:lang w:eastAsia="en-US"/>
        </w:rPr>
      </w:pPr>
      <w:r w:rsidRPr="00455606">
        <w:rPr>
          <w:b/>
          <w:sz w:val="22"/>
          <w:szCs w:val="22"/>
        </w:rPr>
        <w:t xml:space="preserve">                                           </w:t>
      </w:r>
    </w:p>
    <w:p w:rsidR="00307CFA" w:rsidRDefault="00D254F5" w:rsidP="00307CFA">
      <w:pPr>
        <w:rPr>
          <w:i/>
          <w:sz w:val="14"/>
          <w:szCs w:val="14"/>
        </w:rPr>
      </w:pPr>
      <w:r w:rsidRPr="0045560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………………………….……., dnia ……….……</w:t>
      </w:r>
      <w:r w:rsidRPr="00455606">
        <w:rPr>
          <w:sz w:val="22"/>
          <w:szCs w:val="22"/>
        </w:rPr>
        <w:t>…….</w:t>
      </w:r>
      <w:r w:rsidRPr="00455606">
        <w:rPr>
          <w:i/>
          <w:sz w:val="14"/>
          <w:szCs w:val="14"/>
        </w:rPr>
        <w:t xml:space="preserve">                   </w:t>
      </w:r>
      <w:r>
        <w:rPr>
          <w:i/>
          <w:sz w:val="14"/>
          <w:szCs w:val="14"/>
        </w:rPr>
        <w:t xml:space="preserve">    </w:t>
      </w:r>
      <w:r w:rsidRPr="00455606">
        <w:rPr>
          <w:i/>
          <w:sz w:val="14"/>
          <w:szCs w:val="14"/>
        </w:rPr>
        <w:t xml:space="preserve">   </w:t>
      </w:r>
    </w:p>
    <w:p w:rsidR="00D254F5" w:rsidRDefault="00307CFA" w:rsidP="00307CFA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</w:t>
      </w:r>
      <w:r w:rsidR="00D254F5" w:rsidRPr="00455606">
        <w:rPr>
          <w:i/>
          <w:sz w:val="14"/>
          <w:szCs w:val="14"/>
        </w:rPr>
        <w:t xml:space="preserve"> miejscowość</w:t>
      </w:r>
    </w:p>
    <w:p w:rsidR="0057562C" w:rsidRPr="0064305C" w:rsidRDefault="0057562C" w:rsidP="0057562C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57562C" w:rsidRPr="00307CFA" w:rsidRDefault="0057562C" w:rsidP="0057562C">
      <w:pPr>
        <w:ind w:left="0" w:firstLine="0"/>
        <w:rPr>
          <w:sz w:val="16"/>
          <w:szCs w:val="16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="00307CFA">
        <w:rPr>
          <w:i/>
          <w:sz w:val="14"/>
          <w:szCs w:val="18"/>
          <w:lang w:eastAsia="en-US"/>
        </w:rPr>
        <w:t xml:space="preserve">        </w:t>
      </w:r>
      <w:r w:rsidR="00307CFA" w:rsidRPr="00307CFA">
        <w:rPr>
          <w:i/>
          <w:sz w:val="16"/>
          <w:szCs w:val="16"/>
          <w:lang w:eastAsia="en-US"/>
        </w:rPr>
        <w:t>p</w:t>
      </w:r>
      <w:r w:rsidRPr="00307CFA">
        <w:rPr>
          <w:i/>
          <w:sz w:val="16"/>
          <w:szCs w:val="16"/>
          <w:lang w:eastAsia="en-US"/>
        </w:rPr>
        <w:t>odpis/y osoby/osób uprawnionej/</w:t>
      </w:r>
      <w:proofErr w:type="spellStart"/>
      <w:r w:rsidRPr="00307CFA">
        <w:rPr>
          <w:i/>
          <w:sz w:val="16"/>
          <w:szCs w:val="16"/>
          <w:lang w:eastAsia="en-US"/>
        </w:rPr>
        <w:t>ych</w:t>
      </w:r>
      <w:proofErr w:type="spellEnd"/>
      <w:r w:rsidRPr="00307CFA">
        <w:rPr>
          <w:i/>
          <w:sz w:val="16"/>
          <w:szCs w:val="16"/>
          <w:lang w:eastAsia="en-US"/>
        </w:rPr>
        <w:t xml:space="preserve"> do reprezentacji Wykonawcy</w:t>
      </w:r>
      <w:r w:rsidRPr="00307CFA">
        <w:rPr>
          <w:sz w:val="16"/>
          <w:szCs w:val="16"/>
        </w:rPr>
        <w:t xml:space="preserve">           </w:t>
      </w:r>
    </w:p>
    <w:p w:rsidR="0057562C" w:rsidRPr="00646DBE" w:rsidRDefault="0057562C" w:rsidP="0057562C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57562C" w:rsidRPr="00646DBE" w:rsidRDefault="0057562C" w:rsidP="0057562C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E7130C" w:rsidRDefault="00E7130C" w:rsidP="00307CFA">
      <w:pPr>
        <w:ind w:left="0" w:firstLine="0"/>
        <w:jc w:val="left"/>
        <w:sectPr w:rsidR="00E7130C" w:rsidSect="00D254F5">
          <w:footerReference w:type="default" r:id="rId9"/>
          <w:pgSz w:w="16838" w:h="11906" w:orient="landscape"/>
          <w:pgMar w:top="993" w:right="992" w:bottom="1418" w:left="992" w:header="709" w:footer="709" w:gutter="0"/>
          <w:cols w:space="708"/>
          <w:docGrid w:linePitch="360"/>
        </w:sectPr>
      </w:pPr>
    </w:p>
    <w:p w:rsidR="003A1C15" w:rsidRPr="00984414" w:rsidRDefault="003A1C15" w:rsidP="003A1C15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984414">
        <w:rPr>
          <w:b/>
          <w:sz w:val="22"/>
          <w:szCs w:val="22"/>
        </w:rPr>
        <w:lastRenderedPageBreak/>
        <w:t>Załącznik nr 2 do SIWZ</w:t>
      </w:r>
    </w:p>
    <w:p w:rsidR="003A1C15" w:rsidRPr="00984414" w:rsidRDefault="003A1C15" w:rsidP="003A1C15">
      <w:pPr>
        <w:autoSpaceDE w:val="0"/>
        <w:autoSpaceDN w:val="0"/>
        <w:adjustRightInd w:val="0"/>
        <w:spacing w:before="60"/>
        <w:jc w:val="right"/>
        <w:rPr>
          <w:b/>
          <w:sz w:val="22"/>
          <w:szCs w:val="22"/>
        </w:rPr>
      </w:pPr>
      <w:r w:rsidRPr="00984414">
        <w:rPr>
          <w:b/>
          <w:sz w:val="22"/>
          <w:szCs w:val="22"/>
        </w:rPr>
        <w:t xml:space="preserve">postępowanie nr </w:t>
      </w:r>
      <w:r w:rsidR="00984414" w:rsidRPr="00984414">
        <w:rPr>
          <w:b/>
          <w:sz w:val="22"/>
          <w:szCs w:val="22"/>
        </w:rPr>
        <w:t>9</w:t>
      </w:r>
      <w:r w:rsidRPr="00984414">
        <w:rPr>
          <w:b/>
          <w:sz w:val="22"/>
          <w:szCs w:val="22"/>
        </w:rPr>
        <w:t>/</w:t>
      </w:r>
      <w:proofErr w:type="spellStart"/>
      <w:r w:rsidRPr="00984414">
        <w:rPr>
          <w:b/>
          <w:sz w:val="22"/>
          <w:szCs w:val="22"/>
        </w:rPr>
        <w:t>S</w:t>
      </w:r>
      <w:r w:rsidR="00984414" w:rsidRPr="00984414">
        <w:rPr>
          <w:b/>
          <w:sz w:val="22"/>
          <w:szCs w:val="22"/>
        </w:rPr>
        <w:t>GMiK</w:t>
      </w:r>
      <w:proofErr w:type="spellEnd"/>
      <w:r w:rsidR="00984414" w:rsidRPr="00984414">
        <w:rPr>
          <w:b/>
          <w:sz w:val="22"/>
          <w:szCs w:val="22"/>
        </w:rPr>
        <w:t>/2020</w:t>
      </w:r>
    </w:p>
    <w:p w:rsidR="003A1C15" w:rsidRPr="00951D72" w:rsidRDefault="003A1C15" w:rsidP="003A1C15">
      <w:pPr>
        <w:rPr>
          <w:szCs w:val="18"/>
        </w:rPr>
      </w:pPr>
    </w:p>
    <w:p w:rsidR="003A1C15" w:rsidRPr="00951D72" w:rsidRDefault="003A1C15" w:rsidP="003A1C15">
      <w:pPr>
        <w:pStyle w:val="Bezodstpw"/>
        <w:spacing w:after="60"/>
        <w:jc w:val="both"/>
        <w:rPr>
          <w:sz w:val="18"/>
          <w:szCs w:val="18"/>
        </w:rPr>
      </w:pPr>
    </w:p>
    <w:p w:rsidR="003A1C15" w:rsidRPr="00951D72" w:rsidRDefault="003A1C15" w:rsidP="003A1C15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3A1C15" w:rsidRPr="00951D72" w:rsidRDefault="003A1C15" w:rsidP="003A1C15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3A1C15" w:rsidRPr="00951D72" w:rsidRDefault="003A1C15" w:rsidP="003A1C15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3A1C15" w:rsidRPr="00951D72" w:rsidRDefault="003A1C15" w:rsidP="003A1C15"/>
    <w:p w:rsidR="003A1C15" w:rsidRPr="00951D72" w:rsidRDefault="003A1C15" w:rsidP="003A1C15"/>
    <w:p w:rsidR="00AB1A31" w:rsidRPr="00AB1A31" w:rsidRDefault="00AB1A31" w:rsidP="00AB1A31">
      <w:pPr>
        <w:spacing w:before="60"/>
        <w:rPr>
          <w:sz w:val="22"/>
          <w:szCs w:val="22"/>
        </w:rPr>
      </w:pPr>
      <w:r w:rsidRPr="00AB1A31">
        <w:rPr>
          <w:sz w:val="22"/>
          <w:szCs w:val="22"/>
        </w:rPr>
        <w:t>Ja / my niżej podpisany / ni …………………………………………………………………………….</w:t>
      </w:r>
    </w:p>
    <w:p w:rsidR="00AB1A31" w:rsidRPr="00AB1A31" w:rsidRDefault="00AB1A31" w:rsidP="00AB1A31">
      <w:pPr>
        <w:spacing w:before="60"/>
        <w:rPr>
          <w:i/>
          <w:sz w:val="22"/>
          <w:szCs w:val="22"/>
          <w:vertAlign w:val="superscript"/>
        </w:rPr>
      </w:pPr>
      <w:r w:rsidRPr="00AB1A3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AB1A31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B1A31" w:rsidRPr="00AB1A31" w:rsidRDefault="00AB1A31" w:rsidP="00AB1A31">
      <w:pPr>
        <w:spacing w:before="60"/>
        <w:rPr>
          <w:sz w:val="22"/>
          <w:szCs w:val="22"/>
        </w:rPr>
      </w:pPr>
      <w:r w:rsidRPr="00AB1A31">
        <w:rPr>
          <w:sz w:val="22"/>
          <w:szCs w:val="22"/>
        </w:rPr>
        <w:t>działając w imieniu i na rzecz:</w:t>
      </w:r>
    </w:p>
    <w:p w:rsidR="00AB1A31" w:rsidRPr="00AB1A31" w:rsidRDefault="00AB1A31" w:rsidP="00AB1A31">
      <w:pPr>
        <w:spacing w:before="60"/>
        <w:rPr>
          <w:sz w:val="22"/>
          <w:szCs w:val="22"/>
        </w:rPr>
      </w:pPr>
      <w:r w:rsidRPr="00AB1A31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B1A31" w:rsidRPr="00AB1A31" w:rsidRDefault="00AB1A31" w:rsidP="00AB1A31">
      <w:pPr>
        <w:spacing w:before="60"/>
        <w:rPr>
          <w:i/>
          <w:vertAlign w:val="superscript"/>
        </w:rPr>
      </w:pPr>
      <w:r w:rsidRPr="00AB1A31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AB1A31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AB1A31" w:rsidRPr="00AB1A31" w:rsidRDefault="00AB1A31" w:rsidP="00AB1A31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b/>
          <w:i/>
          <w:spacing w:val="-4"/>
          <w:sz w:val="16"/>
          <w:szCs w:val="16"/>
        </w:rPr>
      </w:pPr>
    </w:p>
    <w:p w:rsidR="00AB1A31" w:rsidRDefault="00AB1A31" w:rsidP="00AB1A31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b/>
          <w:i/>
          <w:color w:val="000000"/>
          <w:spacing w:val="-4"/>
          <w:sz w:val="22"/>
          <w:szCs w:val="22"/>
        </w:rPr>
      </w:pPr>
      <w:r w:rsidRPr="00AB1A31">
        <w:rPr>
          <w:b/>
          <w:i/>
          <w:color w:val="000000"/>
          <w:spacing w:val="-4"/>
          <w:sz w:val="22"/>
          <w:szCs w:val="22"/>
        </w:rPr>
        <w:t>„</w:t>
      </w:r>
      <w:r>
        <w:rPr>
          <w:b/>
          <w:i/>
          <w:color w:val="000000"/>
          <w:spacing w:val="-4"/>
          <w:sz w:val="22"/>
          <w:szCs w:val="22"/>
        </w:rPr>
        <w:t xml:space="preserve">Dostawa oleju napędowego grzewczego do kotłowni Placówek </w:t>
      </w:r>
    </w:p>
    <w:p w:rsidR="00AB1A31" w:rsidRPr="00AB1A31" w:rsidRDefault="00AB1A31" w:rsidP="00AB1A31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b/>
          <w:i/>
          <w:sz w:val="24"/>
          <w:szCs w:val="18"/>
        </w:rPr>
      </w:pPr>
      <w:r>
        <w:rPr>
          <w:b/>
          <w:i/>
          <w:color w:val="000000"/>
          <w:spacing w:val="-4"/>
          <w:sz w:val="22"/>
          <w:szCs w:val="22"/>
        </w:rPr>
        <w:t>Bieszczadzkiego Oddziału Straży Granicznej w Przemyślu</w:t>
      </w:r>
      <w:r w:rsidRPr="00AB1A31">
        <w:rPr>
          <w:b/>
          <w:i/>
          <w:color w:val="000000"/>
          <w:spacing w:val="-4"/>
          <w:sz w:val="22"/>
          <w:szCs w:val="22"/>
        </w:rPr>
        <w:t>”</w:t>
      </w:r>
      <w:r w:rsidRPr="00AB1A31">
        <w:rPr>
          <w:b/>
          <w:i/>
          <w:sz w:val="24"/>
          <w:szCs w:val="18"/>
        </w:rPr>
        <w:t xml:space="preserve">     </w:t>
      </w:r>
    </w:p>
    <w:p w:rsidR="00AB1A31" w:rsidRPr="00AB1A31" w:rsidRDefault="00AB1A31" w:rsidP="00AB1A31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b/>
          <w:i/>
          <w:sz w:val="24"/>
          <w:szCs w:val="18"/>
        </w:rPr>
      </w:pPr>
      <w:r w:rsidRPr="00AB1A31">
        <w:rPr>
          <w:b/>
          <w:i/>
          <w:sz w:val="24"/>
          <w:szCs w:val="18"/>
        </w:rPr>
        <w:t xml:space="preserve">  </w:t>
      </w: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AB1A31">
        <w:rPr>
          <w:spacing w:val="-4"/>
          <w:sz w:val="22"/>
          <w:szCs w:val="22"/>
        </w:rPr>
        <w:t xml:space="preserve">        </w:t>
      </w:r>
      <w:r w:rsidRPr="00AB1A31">
        <w:rPr>
          <w:b/>
          <w:spacing w:val="-4"/>
          <w:sz w:val="22"/>
          <w:szCs w:val="22"/>
        </w:rPr>
        <w:t>Oświadczam/y</w:t>
      </w:r>
      <w:r w:rsidRPr="00AB1A31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proofErr w:type="spellStart"/>
      <w:r w:rsidRPr="00AB1A31">
        <w:rPr>
          <w:spacing w:val="-4"/>
          <w:sz w:val="22"/>
          <w:szCs w:val="22"/>
        </w:rPr>
        <w:t>p.z.p</w:t>
      </w:r>
      <w:proofErr w:type="spellEnd"/>
      <w:r w:rsidRPr="00AB1A31">
        <w:rPr>
          <w:spacing w:val="-4"/>
          <w:sz w:val="22"/>
          <w:szCs w:val="22"/>
        </w:rPr>
        <w:t>.</w:t>
      </w: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AB1A31" w:rsidRPr="00AB1A31" w:rsidRDefault="00AB1A31" w:rsidP="00AB1A3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AB1A31">
        <w:rPr>
          <w:spacing w:val="-4"/>
          <w:sz w:val="22"/>
          <w:szCs w:val="22"/>
        </w:rPr>
        <w:t xml:space="preserve">   …………………………</w:t>
      </w:r>
      <w:r w:rsidRPr="00AB1A31">
        <w:rPr>
          <w:spacing w:val="-4"/>
          <w:sz w:val="22"/>
          <w:szCs w:val="22"/>
        </w:rPr>
        <w:tab/>
      </w:r>
      <w:r w:rsidRPr="00AB1A31">
        <w:rPr>
          <w:spacing w:val="-4"/>
          <w:sz w:val="22"/>
          <w:szCs w:val="22"/>
        </w:rPr>
        <w:tab/>
      </w:r>
      <w:r w:rsidRPr="00AB1A31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AB1A31" w:rsidRPr="00AB1A31" w:rsidRDefault="00AB1A31" w:rsidP="00AB1A31">
      <w:pPr>
        <w:rPr>
          <w:sz w:val="18"/>
          <w:szCs w:val="18"/>
        </w:rPr>
      </w:pPr>
      <w:r w:rsidRPr="00AB1A31">
        <w:rPr>
          <w:spacing w:val="-4"/>
          <w:sz w:val="22"/>
          <w:szCs w:val="22"/>
        </w:rPr>
        <w:t xml:space="preserve">                  </w:t>
      </w:r>
      <w:r w:rsidRPr="00AB1A31">
        <w:rPr>
          <w:i/>
          <w:sz w:val="16"/>
          <w:szCs w:val="16"/>
        </w:rPr>
        <w:t>Miejscowość, data</w:t>
      </w:r>
      <w:r w:rsidRPr="00AB1A31">
        <w:rPr>
          <w:i/>
          <w:sz w:val="16"/>
          <w:szCs w:val="16"/>
        </w:rPr>
        <w:tab/>
        <w:t xml:space="preserve">                                                                 </w:t>
      </w:r>
      <w:r w:rsidRPr="00AB1A31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AB1A31">
        <w:rPr>
          <w:i/>
          <w:sz w:val="14"/>
          <w:szCs w:val="18"/>
          <w:lang w:eastAsia="en-US"/>
        </w:rPr>
        <w:t>ych</w:t>
      </w:r>
      <w:proofErr w:type="spellEnd"/>
      <w:r w:rsidRPr="00AB1A31">
        <w:rPr>
          <w:i/>
          <w:sz w:val="14"/>
          <w:szCs w:val="18"/>
          <w:lang w:eastAsia="en-US"/>
        </w:rPr>
        <w:t xml:space="preserve"> do reprezentacji Wykonawcy</w:t>
      </w:r>
    </w:p>
    <w:p w:rsidR="00AB1A31" w:rsidRPr="00AB1A31" w:rsidRDefault="00AB1A31" w:rsidP="00AB1A3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AB1A31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AB1A31" w:rsidRPr="00AB1A31" w:rsidRDefault="00AB1A31" w:rsidP="00AB1A3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B1A31" w:rsidRPr="00AB1A31" w:rsidRDefault="00AB1A31" w:rsidP="00AB1A31">
      <w:pPr>
        <w:ind w:left="0" w:firstLine="0"/>
      </w:pPr>
    </w:p>
    <w:p w:rsidR="00AB1A31" w:rsidRPr="00AB1A31" w:rsidRDefault="00AB1A31" w:rsidP="00AB1A31">
      <w:pPr>
        <w:ind w:left="0" w:firstLine="0"/>
      </w:pP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AB1A31">
        <w:rPr>
          <w:b/>
          <w:spacing w:val="-4"/>
          <w:sz w:val="22"/>
        </w:rPr>
        <w:t xml:space="preserve">Oświadczam/y </w:t>
      </w:r>
      <w:r w:rsidRPr="00AB1A31">
        <w:rPr>
          <w:b/>
          <w:spacing w:val="-4"/>
          <w:sz w:val="22"/>
          <w:vertAlign w:val="superscript"/>
        </w:rPr>
        <w:footnoteReference w:id="1"/>
      </w:r>
      <w:r w:rsidRPr="00AB1A31">
        <w:rPr>
          <w:b/>
          <w:spacing w:val="-4"/>
          <w:sz w:val="22"/>
          <w:vertAlign w:val="superscript"/>
        </w:rPr>
        <w:t>)</w:t>
      </w:r>
      <w:r w:rsidRPr="00AB1A31">
        <w:rPr>
          <w:spacing w:val="-4"/>
          <w:sz w:val="22"/>
        </w:rPr>
        <w:t xml:space="preserve">, że zachodzą w stosunku do mnie/nas podstawy wykluczenia z postępowania </w:t>
      </w:r>
      <w:r>
        <w:rPr>
          <w:spacing w:val="-4"/>
          <w:sz w:val="22"/>
        </w:rPr>
        <w:t xml:space="preserve">                               na podstawie </w:t>
      </w:r>
      <w:r w:rsidRPr="00AB1A31">
        <w:rPr>
          <w:spacing w:val="-4"/>
          <w:sz w:val="22"/>
        </w:rPr>
        <w:t xml:space="preserve">art. ………… ustawy </w:t>
      </w:r>
      <w:proofErr w:type="spellStart"/>
      <w:r w:rsidRPr="00AB1A31">
        <w:rPr>
          <w:spacing w:val="-4"/>
          <w:sz w:val="22"/>
        </w:rPr>
        <w:t>p.z.p</w:t>
      </w:r>
      <w:proofErr w:type="spellEnd"/>
      <w:r w:rsidRPr="00AB1A31">
        <w:rPr>
          <w:spacing w:val="-4"/>
          <w:sz w:val="22"/>
        </w:rPr>
        <w:t xml:space="preserve">. </w:t>
      </w:r>
      <w:r w:rsidRPr="00AB1A31">
        <w:rPr>
          <w:i/>
          <w:spacing w:val="-4"/>
          <w:sz w:val="18"/>
          <w:szCs w:val="18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18"/>
          <w:szCs w:val="18"/>
          <w:u w:val="single"/>
        </w:rPr>
        <w:t xml:space="preserve">                 </w:t>
      </w:r>
      <w:r w:rsidRPr="00AB1A31">
        <w:rPr>
          <w:i/>
          <w:spacing w:val="-4"/>
          <w:sz w:val="18"/>
          <w:szCs w:val="18"/>
          <w:u w:val="single"/>
        </w:rPr>
        <w:t>w art. 24 ust. 1</w:t>
      </w:r>
      <w:r>
        <w:rPr>
          <w:i/>
          <w:spacing w:val="-4"/>
          <w:sz w:val="18"/>
          <w:szCs w:val="18"/>
          <w:u w:val="single"/>
        </w:rPr>
        <w:t xml:space="preserve"> </w:t>
      </w:r>
      <w:r w:rsidRPr="00AB1A31">
        <w:rPr>
          <w:i/>
          <w:spacing w:val="-4"/>
          <w:sz w:val="18"/>
          <w:szCs w:val="18"/>
          <w:u w:val="single"/>
        </w:rPr>
        <w:t xml:space="preserve"> pkt 13-14, 16-20 lub art. 24 ust. 5 pkt. 1 ustawy </w:t>
      </w:r>
      <w:proofErr w:type="spellStart"/>
      <w:r w:rsidRPr="00AB1A31">
        <w:rPr>
          <w:i/>
          <w:spacing w:val="-4"/>
          <w:sz w:val="18"/>
          <w:szCs w:val="18"/>
          <w:u w:val="single"/>
        </w:rPr>
        <w:t>p.z.p</w:t>
      </w:r>
      <w:proofErr w:type="spellEnd"/>
      <w:r w:rsidRPr="00AB1A31">
        <w:rPr>
          <w:i/>
          <w:spacing w:val="-4"/>
          <w:sz w:val="18"/>
          <w:szCs w:val="18"/>
          <w:u w:val="single"/>
        </w:rPr>
        <w:t>.).</w:t>
      </w:r>
      <w:r w:rsidRPr="00AB1A31">
        <w:rPr>
          <w:spacing w:val="-4"/>
        </w:rPr>
        <w:t xml:space="preserve">  </w:t>
      </w:r>
      <w:r w:rsidRPr="00AB1A31">
        <w:rPr>
          <w:spacing w:val="-4"/>
          <w:sz w:val="22"/>
        </w:rPr>
        <w:t xml:space="preserve">Jednocześnie oświadczam/y, że  w związku </w:t>
      </w:r>
      <w:r>
        <w:rPr>
          <w:spacing w:val="-4"/>
          <w:sz w:val="22"/>
        </w:rPr>
        <w:t xml:space="preserve">                  </w:t>
      </w:r>
      <w:r w:rsidRPr="00AB1A31">
        <w:rPr>
          <w:spacing w:val="-4"/>
          <w:sz w:val="22"/>
        </w:rPr>
        <w:t xml:space="preserve">z ww. okolicznością, na podstawie art. 24 ust. 8 ustawy </w:t>
      </w:r>
      <w:proofErr w:type="spellStart"/>
      <w:r w:rsidRPr="00AB1A31">
        <w:rPr>
          <w:spacing w:val="-4"/>
          <w:sz w:val="22"/>
        </w:rPr>
        <w:t>p.z.p</w:t>
      </w:r>
      <w:proofErr w:type="spellEnd"/>
      <w:r w:rsidRPr="00AB1A31">
        <w:rPr>
          <w:spacing w:val="-4"/>
          <w:sz w:val="22"/>
        </w:rPr>
        <w:t>. podjąłem następujące środki naprawcze:</w:t>
      </w:r>
    </w:p>
    <w:p w:rsidR="00AB1A31" w:rsidRPr="00AB1A31" w:rsidRDefault="00AB1A31" w:rsidP="00AB1A31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AB1A31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AB1A31" w:rsidRPr="00AB1A31" w:rsidRDefault="00AB1A31" w:rsidP="00AB1A31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AB1A31" w:rsidRPr="00AB1A31" w:rsidRDefault="00AB1A31" w:rsidP="00AB1A3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AB1A31">
        <w:rPr>
          <w:spacing w:val="-4"/>
          <w:sz w:val="22"/>
          <w:szCs w:val="22"/>
        </w:rPr>
        <w:t>……………………………</w:t>
      </w:r>
      <w:r w:rsidRPr="00AB1A31">
        <w:rPr>
          <w:spacing w:val="-4"/>
          <w:sz w:val="22"/>
          <w:szCs w:val="22"/>
        </w:rPr>
        <w:tab/>
      </w:r>
      <w:r w:rsidRPr="00AB1A31">
        <w:rPr>
          <w:spacing w:val="-4"/>
          <w:sz w:val="22"/>
          <w:szCs w:val="22"/>
        </w:rPr>
        <w:tab/>
      </w:r>
      <w:r w:rsidRPr="00AB1A31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AB1A31" w:rsidRPr="00AB1A31" w:rsidRDefault="00AB1A31" w:rsidP="00AB1A31">
      <w:pPr>
        <w:rPr>
          <w:sz w:val="18"/>
          <w:szCs w:val="18"/>
        </w:rPr>
      </w:pPr>
      <w:r w:rsidRPr="00AB1A31">
        <w:rPr>
          <w:spacing w:val="-4"/>
          <w:sz w:val="22"/>
          <w:szCs w:val="22"/>
        </w:rPr>
        <w:t xml:space="preserve">                  </w:t>
      </w:r>
      <w:r w:rsidRPr="00AB1A31">
        <w:rPr>
          <w:i/>
          <w:sz w:val="16"/>
          <w:szCs w:val="16"/>
        </w:rPr>
        <w:t>Miejscowość, data</w:t>
      </w:r>
      <w:r w:rsidRPr="00AB1A31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AB1A31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AB1A31">
        <w:rPr>
          <w:i/>
          <w:sz w:val="14"/>
          <w:szCs w:val="18"/>
          <w:lang w:eastAsia="en-US"/>
        </w:rPr>
        <w:t>ych</w:t>
      </w:r>
      <w:proofErr w:type="spellEnd"/>
      <w:r w:rsidRPr="00AB1A31">
        <w:rPr>
          <w:i/>
          <w:sz w:val="14"/>
          <w:szCs w:val="18"/>
          <w:lang w:eastAsia="en-US"/>
        </w:rPr>
        <w:t xml:space="preserve"> do reprezentacji Wykonawcy</w:t>
      </w:r>
    </w:p>
    <w:p w:rsidR="00AB1A31" w:rsidRPr="00AB1A31" w:rsidRDefault="00AB1A31" w:rsidP="00AB1A31">
      <w:pPr>
        <w:tabs>
          <w:tab w:val="left" w:pos="1089"/>
        </w:tabs>
        <w:ind w:left="0" w:firstLine="0"/>
        <w:rPr>
          <w:sz w:val="18"/>
          <w:szCs w:val="18"/>
        </w:rPr>
      </w:pPr>
    </w:p>
    <w:p w:rsidR="00AB1A31" w:rsidRPr="00AB1A31" w:rsidRDefault="00AB1A31" w:rsidP="00AB1A3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</w:p>
    <w:p w:rsidR="003A1C15" w:rsidRPr="00951D72" w:rsidRDefault="003A1C15" w:rsidP="003A1C15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3A1C15" w:rsidRPr="00951D72" w:rsidRDefault="003A1C15" w:rsidP="003A1C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3A1C15" w:rsidRPr="00951D72" w:rsidRDefault="003A1C15" w:rsidP="003A1C15">
      <w:pPr>
        <w:ind w:left="0" w:firstLine="0"/>
      </w:pPr>
    </w:p>
    <w:p w:rsidR="003A1C15" w:rsidRPr="00951D72" w:rsidRDefault="003A1C15" w:rsidP="003A1C15">
      <w:pPr>
        <w:ind w:left="0" w:firstLine="0"/>
      </w:pPr>
    </w:p>
    <w:p w:rsidR="003A1C15" w:rsidRDefault="003A1C15" w:rsidP="003A1C1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3A1C15" w:rsidRPr="00AB1A31" w:rsidRDefault="003A1C15" w:rsidP="003A1C15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AB1A31">
        <w:rPr>
          <w:b/>
          <w:sz w:val="22"/>
          <w:szCs w:val="22"/>
        </w:rPr>
        <w:lastRenderedPageBreak/>
        <w:t>Załącznik nr 3 do SIWZ</w:t>
      </w:r>
    </w:p>
    <w:p w:rsidR="003A1C15" w:rsidRPr="00AB1A31" w:rsidRDefault="003A1C15" w:rsidP="003A1C15">
      <w:pPr>
        <w:autoSpaceDE w:val="0"/>
        <w:autoSpaceDN w:val="0"/>
        <w:adjustRightInd w:val="0"/>
        <w:spacing w:before="60"/>
        <w:jc w:val="right"/>
        <w:rPr>
          <w:b/>
          <w:sz w:val="22"/>
          <w:szCs w:val="22"/>
        </w:rPr>
      </w:pPr>
      <w:r w:rsidRPr="00AB1A31">
        <w:rPr>
          <w:b/>
          <w:sz w:val="22"/>
          <w:szCs w:val="22"/>
        </w:rPr>
        <w:t xml:space="preserve">postępowanie nr </w:t>
      </w:r>
      <w:r w:rsidR="00AB1A31" w:rsidRPr="00AB1A31">
        <w:rPr>
          <w:b/>
          <w:sz w:val="22"/>
          <w:szCs w:val="22"/>
        </w:rPr>
        <w:t>9</w:t>
      </w:r>
      <w:r w:rsidRPr="00AB1A31">
        <w:rPr>
          <w:b/>
          <w:sz w:val="22"/>
          <w:szCs w:val="22"/>
        </w:rPr>
        <w:t>/</w:t>
      </w:r>
      <w:proofErr w:type="spellStart"/>
      <w:r w:rsidRPr="00AB1A31">
        <w:rPr>
          <w:b/>
          <w:sz w:val="22"/>
          <w:szCs w:val="22"/>
        </w:rPr>
        <w:t>S</w:t>
      </w:r>
      <w:r w:rsidR="00AB1A31" w:rsidRPr="00AB1A31">
        <w:rPr>
          <w:b/>
          <w:sz w:val="22"/>
          <w:szCs w:val="22"/>
        </w:rPr>
        <w:t>GMiK</w:t>
      </w:r>
      <w:proofErr w:type="spellEnd"/>
      <w:r w:rsidR="00AB1A31" w:rsidRPr="00AB1A31">
        <w:rPr>
          <w:b/>
          <w:sz w:val="22"/>
          <w:szCs w:val="22"/>
        </w:rPr>
        <w:t>/2020</w:t>
      </w:r>
    </w:p>
    <w:p w:rsidR="003A1C15" w:rsidRPr="00951D72" w:rsidRDefault="003A1C15" w:rsidP="003A1C15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AB1A31" w:rsidRPr="00AB1A31" w:rsidRDefault="00AB1A31" w:rsidP="00AB1A31">
      <w:pPr>
        <w:keepNext/>
        <w:spacing w:after="6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AB1A31">
        <w:rPr>
          <w:b/>
          <w:bCs/>
          <w:iCs/>
          <w:sz w:val="24"/>
          <w:szCs w:val="24"/>
        </w:rPr>
        <w:t>OŚWIADCZENIE WYKONAWCY</w:t>
      </w:r>
    </w:p>
    <w:p w:rsidR="00AB1A31" w:rsidRPr="00AB1A31" w:rsidRDefault="00AB1A31" w:rsidP="00AB1A31">
      <w:pPr>
        <w:keepNext/>
        <w:spacing w:after="6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AB1A31">
        <w:rPr>
          <w:b/>
          <w:bCs/>
          <w:iCs/>
          <w:sz w:val="24"/>
          <w:szCs w:val="24"/>
        </w:rPr>
        <w:t xml:space="preserve">DOTYCZĄCE SPEŁNIANIA WARUNKÓW UDZIAŁU W POSTĘPOWANIU </w:t>
      </w:r>
    </w:p>
    <w:p w:rsidR="00AB1A31" w:rsidRPr="00AB1A31" w:rsidRDefault="00AB1A31" w:rsidP="00AB1A31">
      <w:pPr>
        <w:keepNext/>
        <w:spacing w:after="6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AB1A31">
        <w:rPr>
          <w:b/>
          <w:bCs/>
          <w:iCs/>
          <w:sz w:val="24"/>
          <w:szCs w:val="24"/>
        </w:rPr>
        <w:t xml:space="preserve">składane na podstawie art. 25a ust. 1 pkt. 1 ustawy Prawo zamówień publicznych </w:t>
      </w:r>
    </w:p>
    <w:p w:rsidR="00AB1A31" w:rsidRPr="00AB1A31" w:rsidRDefault="00AB1A31" w:rsidP="00AB1A31">
      <w:pPr>
        <w:keepNext/>
        <w:spacing w:after="60"/>
        <w:ind w:left="0" w:firstLine="0"/>
        <w:jc w:val="center"/>
        <w:outlineLvl w:val="1"/>
        <w:rPr>
          <w:b/>
          <w:bCs/>
          <w:iCs/>
          <w:sz w:val="16"/>
          <w:szCs w:val="16"/>
        </w:rPr>
      </w:pPr>
    </w:p>
    <w:p w:rsidR="00AB1A31" w:rsidRPr="00AB1A31" w:rsidRDefault="00AB1A31" w:rsidP="00AB1A31">
      <w:pPr>
        <w:rPr>
          <w:sz w:val="22"/>
          <w:szCs w:val="22"/>
        </w:rPr>
      </w:pPr>
      <w:r w:rsidRPr="00AB1A31">
        <w:rPr>
          <w:sz w:val="22"/>
          <w:szCs w:val="22"/>
        </w:rPr>
        <w:t>Ja / my niżej podpisany / ni …………………………………………………………………………….</w:t>
      </w:r>
    </w:p>
    <w:p w:rsidR="00AB1A31" w:rsidRPr="00AB1A31" w:rsidRDefault="00AB1A31" w:rsidP="00AB1A31">
      <w:pPr>
        <w:rPr>
          <w:i/>
          <w:sz w:val="22"/>
          <w:szCs w:val="22"/>
          <w:vertAlign w:val="superscript"/>
        </w:rPr>
      </w:pPr>
      <w:r w:rsidRPr="00AB1A3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AB1A31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B1A31" w:rsidRPr="00AB1A31" w:rsidRDefault="00AB1A31" w:rsidP="00AB1A31">
      <w:pPr>
        <w:rPr>
          <w:sz w:val="22"/>
          <w:szCs w:val="22"/>
        </w:rPr>
      </w:pPr>
      <w:r w:rsidRPr="00AB1A31">
        <w:rPr>
          <w:sz w:val="22"/>
          <w:szCs w:val="22"/>
        </w:rPr>
        <w:t>działając w imieniu i na rzecz:</w:t>
      </w:r>
    </w:p>
    <w:p w:rsidR="00AB1A31" w:rsidRPr="00AB1A31" w:rsidRDefault="00AB1A31" w:rsidP="00AB1A31">
      <w:pPr>
        <w:rPr>
          <w:sz w:val="22"/>
          <w:szCs w:val="22"/>
        </w:rPr>
      </w:pPr>
      <w:r w:rsidRPr="00AB1A31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B1A31" w:rsidRPr="00AB1A31" w:rsidRDefault="00AB1A31" w:rsidP="00AB1A31">
      <w:pPr>
        <w:rPr>
          <w:i/>
          <w:vertAlign w:val="superscript"/>
        </w:rPr>
      </w:pPr>
      <w:r w:rsidRPr="00AB1A31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B1A31" w:rsidRPr="00AB1A31" w:rsidRDefault="00AB1A31" w:rsidP="00AB1A3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AB1A31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 pn.:</w:t>
      </w:r>
    </w:p>
    <w:p w:rsidR="00AB1A31" w:rsidRPr="00AB1A31" w:rsidRDefault="00AB1A31" w:rsidP="00AB1A3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AB1A31" w:rsidRDefault="00AB1A31" w:rsidP="00AB1A31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b/>
          <w:i/>
          <w:color w:val="000000"/>
          <w:spacing w:val="-4"/>
          <w:sz w:val="22"/>
          <w:szCs w:val="22"/>
        </w:rPr>
      </w:pPr>
      <w:r w:rsidRPr="00AB1A31">
        <w:rPr>
          <w:b/>
          <w:i/>
          <w:color w:val="000000"/>
          <w:spacing w:val="-4"/>
          <w:sz w:val="22"/>
          <w:szCs w:val="22"/>
        </w:rPr>
        <w:t>„</w:t>
      </w:r>
      <w:r>
        <w:rPr>
          <w:b/>
          <w:i/>
          <w:color w:val="000000"/>
          <w:spacing w:val="-4"/>
          <w:sz w:val="22"/>
          <w:szCs w:val="22"/>
        </w:rPr>
        <w:t xml:space="preserve">Dostawa oleju napędowego grzewczego do kotłowni Placówek </w:t>
      </w:r>
    </w:p>
    <w:p w:rsidR="00AB1A31" w:rsidRPr="00AB1A31" w:rsidRDefault="00AB1A31" w:rsidP="00AB1A31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b/>
          <w:i/>
          <w:sz w:val="24"/>
          <w:szCs w:val="18"/>
        </w:rPr>
      </w:pPr>
      <w:r>
        <w:rPr>
          <w:b/>
          <w:i/>
          <w:color w:val="000000"/>
          <w:spacing w:val="-4"/>
          <w:sz w:val="22"/>
          <w:szCs w:val="22"/>
        </w:rPr>
        <w:t>Bieszczadzkiego Oddziału Straży Granicznej w Przemyślu</w:t>
      </w:r>
      <w:r w:rsidRPr="00AB1A31">
        <w:rPr>
          <w:b/>
          <w:i/>
          <w:color w:val="000000"/>
          <w:spacing w:val="-4"/>
          <w:sz w:val="22"/>
          <w:szCs w:val="22"/>
        </w:rPr>
        <w:t>”</w:t>
      </w:r>
      <w:r w:rsidRPr="00AB1A31">
        <w:rPr>
          <w:b/>
          <w:i/>
          <w:sz w:val="24"/>
          <w:szCs w:val="18"/>
        </w:rPr>
        <w:t xml:space="preserve">     </w:t>
      </w:r>
    </w:p>
    <w:p w:rsidR="00AB1A31" w:rsidRPr="00AB1A31" w:rsidRDefault="00AB1A31" w:rsidP="00AB1A31">
      <w:pPr>
        <w:autoSpaceDE w:val="0"/>
        <w:autoSpaceDN w:val="0"/>
        <w:adjustRightInd w:val="0"/>
        <w:ind w:left="0" w:right="142" w:firstLine="0"/>
        <w:jc w:val="center"/>
        <w:rPr>
          <w:b/>
          <w:i/>
          <w:sz w:val="24"/>
          <w:szCs w:val="18"/>
        </w:rPr>
      </w:pPr>
      <w:r w:rsidRPr="00AB1A31">
        <w:rPr>
          <w:b/>
          <w:i/>
          <w:sz w:val="24"/>
          <w:szCs w:val="18"/>
        </w:rPr>
        <w:t xml:space="preserve">      </w:t>
      </w:r>
    </w:p>
    <w:p w:rsidR="00AB1A31" w:rsidRPr="00AB1A31" w:rsidRDefault="00AB1A31" w:rsidP="001D7964">
      <w:pPr>
        <w:numPr>
          <w:ilvl w:val="0"/>
          <w:numId w:val="26"/>
        </w:numPr>
        <w:suppressAutoHyphens/>
        <w:contextualSpacing/>
        <w:jc w:val="left"/>
        <w:rPr>
          <w:b/>
          <w:sz w:val="22"/>
          <w:szCs w:val="22"/>
          <w:lang w:eastAsia="ar-SA"/>
        </w:rPr>
      </w:pPr>
      <w:r w:rsidRPr="00AB1A31">
        <w:rPr>
          <w:b/>
          <w:sz w:val="22"/>
          <w:szCs w:val="22"/>
          <w:lang w:eastAsia="ar-SA"/>
        </w:rPr>
        <w:t>OŚWIADCZENIE DOTYCZĄCE WYKONAWCY</w:t>
      </w:r>
    </w:p>
    <w:p w:rsidR="00AB1A31" w:rsidRPr="00AB1A31" w:rsidRDefault="00AB1A31" w:rsidP="00AB1A31">
      <w:pPr>
        <w:suppressAutoHyphens/>
        <w:ind w:left="709" w:firstLine="0"/>
        <w:contextualSpacing/>
        <w:jc w:val="left"/>
        <w:rPr>
          <w:lang w:eastAsia="ar-SA"/>
        </w:rPr>
      </w:pPr>
    </w:p>
    <w:p w:rsidR="00AB1A31" w:rsidRPr="00AB1A31" w:rsidRDefault="00AB1A31" w:rsidP="00AB1A3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AB1A31">
        <w:rPr>
          <w:b/>
          <w:spacing w:val="-4"/>
          <w:sz w:val="22"/>
          <w:szCs w:val="22"/>
        </w:rPr>
        <w:t>Oświadczam/y</w:t>
      </w:r>
      <w:r w:rsidRPr="00AB1A31">
        <w:rPr>
          <w:spacing w:val="-4"/>
          <w:sz w:val="22"/>
          <w:szCs w:val="22"/>
        </w:rPr>
        <w:t>, że spełniam/y warunki udziału w postępowaniu określone przez Zamawiającego                          w Specyfikacji Istotnych Warunków Zamówienia – Rozdział V pkt. 2 SIWZ.</w:t>
      </w:r>
    </w:p>
    <w:p w:rsidR="00AB1A31" w:rsidRPr="00AB1A31" w:rsidRDefault="00AB1A31" w:rsidP="00AB1A31">
      <w:pPr>
        <w:ind w:left="0" w:firstLine="0"/>
      </w:pPr>
    </w:p>
    <w:p w:rsidR="00AB1A31" w:rsidRPr="00AB1A31" w:rsidRDefault="00AB1A31" w:rsidP="00AB1A31">
      <w:pPr>
        <w:ind w:left="0" w:firstLine="0"/>
      </w:pPr>
    </w:p>
    <w:p w:rsidR="00AB1A31" w:rsidRPr="00AB1A31" w:rsidRDefault="00AB1A31" w:rsidP="00AB1A31">
      <w:pPr>
        <w:ind w:left="0" w:firstLine="0"/>
        <w:rPr>
          <w:sz w:val="16"/>
          <w:szCs w:val="16"/>
        </w:rPr>
      </w:pPr>
    </w:p>
    <w:p w:rsidR="00AB1A31" w:rsidRPr="00AB1A31" w:rsidRDefault="00AB1A31" w:rsidP="00AB1A3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AB1A31">
        <w:rPr>
          <w:spacing w:val="-4"/>
          <w:sz w:val="22"/>
          <w:szCs w:val="22"/>
        </w:rPr>
        <w:t xml:space="preserve">   ……………………………</w:t>
      </w:r>
      <w:r w:rsidRPr="00AB1A31">
        <w:rPr>
          <w:spacing w:val="-4"/>
          <w:sz w:val="22"/>
          <w:szCs w:val="22"/>
        </w:rPr>
        <w:tab/>
      </w:r>
      <w:r w:rsidRPr="00AB1A31">
        <w:rPr>
          <w:spacing w:val="-4"/>
          <w:sz w:val="22"/>
          <w:szCs w:val="22"/>
        </w:rPr>
        <w:tab/>
      </w:r>
      <w:r w:rsidRPr="00AB1A31">
        <w:rPr>
          <w:spacing w:val="-4"/>
          <w:sz w:val="22"/>
          <w:szCs w:val="22"/>
        </w:rPr>
        <w:tab/>
        <w:t xml:space="preserve">          ….………….…………………………………</w:t>
      </w:r>
    </w:p>
    <w:p w:rsidR="00AB1A31" w:rsidRPr="00AB1A31" w:rsidRDefault="00AB1A31" w:rsidP="00AB1A31">
      <w:pPr>
        <w:rPr>
          <w:i/>
          <w:sz w:val="14"/>
          <w:szCs w:val="18"/>
          <w:lang w:eastAsia="en-US"/>
        </w:rPr>
      </w:pPr>
      <w:r w:rsidRPr="00AB1A31">
        <w:rPr>
          <w:spacing w:val="-4"/>
          <w:sz w:val="22"/>
          <w:szCs w:val="22"/>
        </w:rPr>
        <w:t xml:space="preserve">                  </w:t>
      </w:r>
      <w:r w:rsidRPr="00AB1A31">
        <w:rPr>
          <w:i/>
          <w:sz w:val="16"/>
          <w:szCs w:val="16"/>
        </w:rPr>
        <w:t>Miejscowość, data</w:t>
      </w:r>
      <w:r w:rsidRPr="00AB1A31">
        <w:rPr>
          <w:i/>
          <w:sz w:val="16"/>
          <w:szCs w:val="16"/>
        </w:rPr>
        <w:tab/>
        <w:t xml:space="preserve">                                                                     </w:t>
      </w:r>
      <w:r w:rsidRPr="00AB1A31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AB1A31">
        <w:rPr>
          <w:i/>
          <w:sz w:val="14"/>
          <w:szCs w:val="18"/>
          <w:lang w:eastAsia="en-US"/>
        </w:rPr>
        <w:t>ych</w:t>
      </w:r>
      <w:proofErr w:type="spellEnd"/>
      <w:r w:rsidRPr="00AB1A31">
        <w:rPr>
          <w:i/>
          <w:sz w:val="14"/>
          <w:szCs w:val="18"/>
          <w:lang w:eastAsia="en-US"/>
        </w:rPr>
        <w:t xml:space="preserve"> do reprezentacji Wykonawcy</w:t>
      </w:r>
    </w:p>
    <w:p w:rsidR="00AB1A31" w:rsidRPr="00AB1A31" w:rsidRDefault="00AB1A31" w:rsidP="00AB1A31">
      <w:pPr>
        <w:rPr>
          <w:b/>
        </w:rPr>
      </w:pPr>
    </w:p>
    <w:p w:rsidR="00AB1A31" w:rsidRPr="00AB1A31" w:rsidRDefault="00AB1A31" w:rsidP="00AB1A31">
      <w:pPr>
        <w:rPr>
          <w:b/>
        </w:rPr>
      </w:pPr>
    </w:p>
    <w:p w:rsidR="00AB1A31" w:rsidRPr="00AB1A31" w:rsidRDefault="00AB1A31" w:rsidP="001D7964">
      <w:pPr>
        <w:numPr>
          <w:ilvl w:val="0"/>
          <w:numId w:val="26"/>
        </w:numPr>
        <w:suppressAutoHyphens/>
        <w:contextualSpacing/>
        <w:rPr>
          <w:sz w:val="22"/>
          <w:szCs w:val="22"/>
          <w:lang w:eastAsia="ar-SA"/>
        </w:rPr>
      </w:pPr>
      <w:r w:rsidRPr="00AB1A31">
        <w:rPr>
          <w:b/>
          <w:sz w:val="22"/>
          <w:szCs w:val="22"/>
          <w:lang w:eastAsia="ar-SA"/>
        </w:rPr>
        <w:t>OŚWIADCZENIE DOTYCZĄCE PODMIOTU, NA KTÓREGO ZASOBY POWOŁUJE SIĘ WYKONAWCA</w:t>
      </w:r>
    </w:p>
    <w:p w:rsidR="00AB1A31" w:rsidRPr="00AB1A31" w:rsidRDefault="00AB1A31" w:rsidP="00AB1A31">
      <w:pPr>
        <w:jc w:val="center"/>
        <w:rPr>
          <w:b/>
          <w:i/>
          <w:sz w:val="18"/>
          <w:u w:val="single"/>
        </w:rPr>
      </w:pPr>
      <w:r w:rsidRPr="00AB1A31">
        <w:rPr>
          <w:b/>
          <w:i/>
          <w:sz w:val="18"/>
        </w:rPr>
        <w:t xml:space="preserve"> </w:t>
      </w:r>
      <w:r w:rsidRPr="00AB1A31">
        <w:rPr>
          <w:b/>
          <w:i/>
          <w:sz w:val="18"/>
          <w:u w:val="single"/>
        </w:rPr>
        <w:t>(należy wypełnić jeżeli Wykonawca przewiduje udział podmiotów trzecich)</w:t>
      </w:r>
    </w:p>
    <w:p w:rsidR="00AB1A31" w:rsidRPr="00AB1A31" w:rsidRDefault="00AB1A31" w:rsidP="00AB1A31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AB1A31" w:rsidRPr="00AB1A31" w:rsidRDefault="00AB1A31" w:rsidP="001D7964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rPr>
          <w:rFonts w:eastAsia="Calibri"/>
          <w:sz w:val="22"/>
          <w:szCs w:val="18"/>
          <w:lang w:eastAsia="en-US"/>
        </w:rPr>
      </w:pPr>
      <w:r w:rsidRPr="00AB1A31">
        <w:rPr>
          <w:rFonts w:eastAsia="Calibri"/>
          <w:b/>
          <w:sz w:val="22"/>
          <w:szCs w:val="18"/>
          <w:lang w:eastAsia="en-US"/>
        </w:rPr>
        <w:t>Oświadczam/y</w:t>
      </w:r>
      <w:r w:rsidRPr="00AB1A31">
        <w:rPr>
          <w:rFonts w:eastAsia="Calibri"/>
          <w:sz w:val="22"/>
          <w:szCs w:val="18"/>
          <w:lang w:eastAsia="en-US"/>
        </w:rPr>
        <w:t xml:space="preserve">, że w celu wykazania spełniania warunków udziału w postępowaniu określonych          w </w:t>
      </w:r>
      <w:r w:rsidRPr="00AB1A31">
        <w:rPr>
          <w:spacing w:val="-4"/>
          <w:sz w:val="22"/>
          <w:szCs w:val="22"/>
          <w:lang w:eastAsia="ar-SA"/>
        </w:rPr>
        <w:t xml:space="preserve">Rozdziale V pkt. 2 </w:t>
      </w:r>
      <w:proofErr w:type="spellStart"/>
      <w:r w:rsidR="007D3BC8">
        <w:rPr>
          <w:spacing w:val="-4"/>
          <w:sz w:val="22"/>
          <w:szCs w:val="22"/>
          <w:lang w:eastAsia="ar-SA"/>
        </w:rPr>
        <w:t>ppkt</w:t>
      </w:r>
      <w:proofErr w:type="spellEnd"/>
      <w:r w:rsidR="007D3BC8">
        <w:rPr>
          <w:spacing w:val="-4"/>
          <w:sz w:val="22"/>
          <w:szCs w:val="22"/>
          <w:lang w:eastAsia="ar-SA"/>
        </w:rPr>
        <w:t xml:space="preserve"> 2.2 i </w:t>
      </w:r>
      <w:proofErr w:type="spellStart"/>
      <w:r w:rsidR="007D3BC8">
        <w:rPr>
          <w:spacing w:val="-4"/>
          <w:sz w:val="22"/>
          <w:szCs w:val="22"/>
          <w:lang w:eastAsia="ar-SA"/>
        </w:rPr>
        <w:t>ppkt</w:t>
      </w:r>
      <w:proofErr w:type="spellEnd"/>
      <w:r w:rsidR="007D3BC8">
        <w:rPr>
          <w:spacing w:val="-4"/>
          <w:sz w:val="22"/>
          <w:szCs w:val="22"/>
          <w:lang w:eastAsia="ar-SA"/>
        </w:rPr>
        <w:t xml:space="preserve"> 2.3 </w:t>
      </w:r>
      <w:r w:rsidRPr="00AB1A31">
        <w:rPr>
          <w:rFonts w:eastAsia="Calibri"/>
          <w:sz w:val="22"/>
          <w:szCs w:val="18"/>
          <w:lang w:eastAsia="en-US"/>
        </w:rPr>
        <w:t xml:space="preserve">SIWZ Wykonawca, którego reprezentuję/my polega </w:t>
      </w:r>
      <w:r w:rsidR="007D3BC8">
        <w:rPr>
          <w:rFonts w:eastAsia="Calibri"/>
          <w:sz w:val="22"/>
          <w:szCs w:val="18"/>
          <w:lang w:eastAsia="en-US"/>
        </w:rPr>
        <w:t xml:space="preserve">                    </w:t>
      </w:r>
      <w:r w:rsidRPr="00AB1A31">
        <w:rPr>
          <w:rFonts w:eastAsia="Calibri"/>
          <w:sz w:val="22"/>
          <w:szCs w:val="18"/>
          <w:lang w:eastAsia="en-US"/>
        </w:rPr>
        <w:t>na zasobach następującego/</w:t>
      </w:r>
      <w:proofErr w:type="spellStart"/>
      <w:r w:rsidRPr="00AB1A31">
        <w:rPr>
          <w:rFonts w:eastAsia="Calibri"/>
          <w:sz w:val="22"/>
          <w:szCs w:val="18"/>
          <w:lang w:eastAsia="en-US"/>
        </w:rPr>
        <w:t>ych</w:t>
      </w:r>
      <w:proofErr w:type="spellEnd"/>
      <w:r w:rsidRPr="00AB1A31">
        <w:rPr>
          <w:rFonts w:eastAsia="Calibri"/>
          <w:sz w:val="22"/>
          <w:szCs w:val="18"/>
          <w:lang w:eastAsia="en-US"/>
        </w:rPr>
        <w:t xml:space="preserve"> podmiotu/ów:</w:t>
      </w:r>
    </w:p>
    <w:p w:rsidR="00AB1A31" w:rsidRPr="00AB1A31" w:rsidRDefault="00AB1A31" w:rsidP="00AB1A31">
      <w:pPr>
        <w:suppressAutoHyphens/>
        <w:autoSpaceDE w:val="0"/>
        <w:autoSpaceDN w:val="0"/>
        <w:adjustRightInd w:val="0"/>
        <w:ind w:left="360" w:firstLine="0"/>
        <w:contextualSpacing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506"/>
        <w:gridCol w:w="3678"/>
      </w:tblGrid>
      <w:tr w:rsidR="00AB1A31" w:rsidRPr="00AB1A31" w:rsidTr="0042415F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AB1A31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AB1A31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AB1A31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AB1A31" w:rsidRPr="00AB1A31" w:rsidTr="0042415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AB1A31" w:rsidRPr="00AB1A31" w:rsidTr="0042415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1" w:rsidRPr="00AB1A31" w:rsidRDefault="00AB1A31" w:rsidP="00AB1A31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AB1A31" w:rsidRPr="00AB1A31" w:rsidRDefault="00AB1A31" w:rsidP="00AB1A31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AB1A31" w:rsidRPr="00AB1A31" w:rsidRDefault="00AB1A31" w:rsidP="001D7964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rPr>
          <w:rFonts w:eastAsia="Calibri"/>
          <w:sz w:val="22"/>
          <w:szCs w:val="18"/>
          <w:lang w:eastAsia="en-US"/>
        </w:rPr>
      </w:pPr>
      <w:r w:rsidRPr="00AB1A31">
        <w:rPr>
          <w:rFonts w:eastAsia="Calibri"/>
          <w:b/>
          <w:sz w:val="22"/>
          <w:szCs w:val="18"/>
          <w:lang w:eastAsia="en-US"/>
        </w:rPr>
        <w:t>Oświadczam/y</w:t>
      </w:r>
      <w:r w:rsidRPr="00AB1A31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AB1A31">
        <w:rPr>
          <w:rFonts w:eastAsia="Calibri"/>
          <w:sz w:val="22"/>
          <w:szCs w:val="18"/>
          <w:lang w:eastAsia="en-US"/>
        </w:rPr>
        <w:br/>
        <w:t xml:space="preserve">ust. 5  pkt. 1 ustawy </w:t>
      </w:r>
      <w:proofErr w:type="spellStart"/>
      <w:r w:rsidRPr="00AB1A31">
        <w:rPr>
          <w:rFonts w:eastAsia="Calibri"/>
          <w:sz w:val="22"/>
          <w:szCs w:val="18"/>
          <w:lang w:eastAsia="en-US"/>
        </w:rPr>
        <w:t>p.z.p</w:t>
      </w:r>
      <w:proofErr w:type="spellEnd"/>
      <w:r w:rsidRPr="00AB1A31">
        <w:rPr>
          <w:rFonts w:eastAsia="Calibri"/>
          <w:sz w:val="22"/>
          <w:szCs w:val="18"/>
          <w:lang w:eastAsia="en-US"/>
        </w:rPr>
        <w:t>.</w:t>
      </w:r>
    </w:p>
    <w:p w:rsidR="00AB1A31" w:rsidRPr="00AB1A31" w:rsidRDefault="00AB1A31" w:rsidP="00AB1A31">
      <w:pPr>
        <w:suppressAutoHyphens/>
        <w:autoSpaceDE w:val="0"/>
        <w:autoSpaceDN w:val="0"/>
        <w:adjustRightInd w:val="0"/>
        <w:ind w:left="360" w:firstLine="0"/>
        <w:contextualSpacing/>
        <w:rPr>
          <w:rFonts w:eastAsia="Calibri"/>
          <w:sz w:val="22"/>
          <w:szCs w:val="18"/>
          <w:highlight w:val="lightGray"/>
          <w:lang w:eastAsia="en-US"/>
        </w:rPr>
      </w:pPr>
    </w:p>
    <w:p w:rsidR="00AB1A31" w:rsidRPr="00AB1A31" w:rsidRDefault="00AB1A31" w:rsidP="00AB1A31">
      <w:pPr>
        <w:suppressAutoHyphens/>
        <w:autoSpaceDE w:val="0"/>
        <w:autoSpaceDN w:val="0"/>
        <w:adjustRightInd w:val="0"/>
        <w:ind w:left="360" w:firstLine="0"/>
        <w:contextualSpacing/>
        <w:rPr>
          <w:rFonts w:eastAsia="Calibri"/>
          <w:sz w:val="22"/>
          <w:szCs w:val="18"/>
          <w:highlight w:val="lightGray"/>
          <w:lang w:eastAsia="en-US"/>
        </w:rPr>
      </w:pPr>
    </w:p>
    <w:p w:rsidR="00AB1A31" w:rsidRPr="00AB1A31" w:rsidRDefault="00AB1A31" w:rsidP="00AB1A31">
      <w:pPr>
        <w:suppressAutoHyphens/>
        <w:autoSpaceDE w:val="0"/>
        <w:autoSpaceDN w:val="0"/>
        <w:adjustRightInd w:val="0"/>
        <w:ind w:left="360" w:firstLine="0"/>
        <w:contextualSpacing/>
        <w:jc w:val="left"/>
        <w:rPr>
          <w:spacing w:val="-4"/>
          <w:sz w:val="22"/>
          <w:szCs w:val="22"/>
          <w:lang w:eastAsia="ar-SA"/>
        </w:rPr>
      </w:pPr>
      <w:r w:rsidRPr="00AB1A31">
        <w:rPr>
          <w:spacing w:val="-4"/>
          <w:sz w:val="22"/>
          <w:szCs w:val="22"/>
          <w:lang w:eastAsia="ar-SA"/>
        </w:rPr>
        <w:t>……………………………</w:t>
      </w:r>
      <w:r w:rsidRPr="00AB1A31">
        <w:rPr>
          <w:spacing w:val="-4"/>
          <w:sz w:val="22"/>
          <w:szCs w:val="22"/>
          <w:lang w:eastAsia="ar-SA"/>
        </w:rPr>
        <w:tab/>
      </w:r>
      <w:r w:rsidRPr="00AB1A31">
        <w:rPr>
          <w:spacing w:val="-4"/>
          <w:sz w:val="22"/>
          <w:szCs w:val="22"/>
          <w:lang w:eastAsia="ar-SA"/>
        </w:rPr>
        <w:tab/>
      </w:r>
      <w:r w:rsidRPr="00AB1A31">
        <w:rPr>
          <w:spacing w:val="-4"/>
          <w:sz w:val="22"/>
          <w:szCs w:val="22"/>
          <w:lang w:eastAsia="ar-SA"/>
        </w:rPr>
        <w:tab/>
      </w:r>
      <w:r w:rsidRPr="00AB1A31">
        <w:rPr>
          <w:spacing w:val="-4"/>
          <w:sz w:val="22"/>
          <w:szCs w:val="22"/>
          <w:lang w:eastAsia="ar-SA"/>
        </w:rPr>
        <w:tab/>
        <w:t>………….…………………………….………</w:t>
      </w:r>
    </w:p>
    <w:p w:rsidR="00AB1A31" w:rsidRPr="00AB1A31" w:rsidRDefault="00AB1A31" w:rsidP="00AB1A31">
      <w:pPr>
        <w:rPr>
          <w:sz w:val="18"/>
          <w:szCs w:val="18"/>
        </w:rPr>
      </w:pPr>
      <w:r w:rsidRPr="00AB1A31">
        <w:rPr>
          <w:spacing w:val="-4"/>
          <w:sz w:val="22"/>
          <w:szCs w:val="22"/>
        </w:rPr>
        <w:t xml:space="preserve">                 </w:t>
      </w:r>
      <w:r w:rsidRPr="00AB1A31">
        <w:rPr>
          <w:i/>
          <w:sz w:val="16"/>
          <w:szCs w:val="16"/>
        </w:rPr>
        <w:t>Miejscowość, data</w:t>
      </w:r>
      <w:r w:rsidRPr="00AB1A31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AB1A31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AB1A31">
        <w:rPr>
          <w:i/>
          <w:sz w:val="14"/>
          <w:szCs w:val="18"/>
          <w:lang w:eastAsia="en-US"/>
        </w:rPr>
        <w:t>ych</w:t>
      </w:r>
      <w:proofErr w:type="spellEnd"/>
      <w:r w:rsidRPr="00AB1A31">
        <w:rPr>
          <w:i/>
          <w:sz w:val="14"/>
          <w:szCs w:val="18"/>
          <w:lang w:eastAsia="en-US"/>
        </w:rPr>
        <w:t xml:space="preserve"> do reprezentacji Wykonawcy</w:t>
      </w:r>
    </w:p>
    <w:p w:rsidR="003A1C15" w:rsidRDefault="003A1C15" w:rsidP="0005267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AB1A31" w:rsidRDefault="00AB1A31" w:rsidP="0005267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AB1A31" w:rsidRDefault="00AB1A31" w:rsidP="0005267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AB1A31" w:rsidRDefault="00AB1A31" w:rsidP="0005267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AB1A31" w:rsidRDefault="00AB1A31" w:rsidP="0005267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AB1A31" w:rsidRDefault="00AB1A31" w:rsidP="0005267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tbl>
      <w:tblPr>
        <w:tblW w:w="10016" w:type="dxa"/>
        <w:tblInd w:w="-108" w:type="dxa"/>
        <w:tblLook w:val="00A0" w:firstRow="1" w:lastRow="0" w:firstColumn="1" w:lastColumn="0" w:noHBand="0" w:noVBand="0"/>
      </w:tblPr>
      <w:tblGrid>
        <w:gridCol w:w="1300"/>
        <w:gridCol w:w="3260"/>
        <w:gridCol w:w="1409"/>
        <w:gridCol w:w="1656"/>
        <w:gridCol w:w="2391"/>
      </w:tblGrid>
      <w:tr w:rsidR="002D0063" w:rsidRPr="004B7AE7" w:rsidTr="0040620F">
        <w:trPr>
          <w:trHeight w:val="51"/>
        </w:trPr>
        <w:tc>
          <w:tcPr>
            <w:tcW w:w="1300" w:type="dxa"/>
            <w:vAlign w:val="center"/>
          </w:tcPr>
          <w:p w:rsidR="002D0063" w:rsidRDefault="002D0063" w:rsidP="0040620F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D0063" w:rsidRDefault="002D0063" w:rsidP="0040620F">
            <w:pPr>
              <w:spacing w:line="256" w:lineRule="auto"/>
              <w:ind w:right="325" w:hanging="23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</w:tcPr>
          <w:p w:rsidR="002D0063" w:rsidRDefault="002D0063" w:rsidP="0040620F">
            <w:pPr>
              <w:spacing w:line="25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2D0063" w:rsidRDefault="002D0063" w:rsidP="0040620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:rsidR="002D0063" w:rsidRDefault="002D0063" w:rsidP="0040620F">
            <w:pPr>
              <w:spacing w:line="256" w:lineRule="auto"/>
              <w:rPr>
                <w:sz w:val="16"/>
                <w:szCs w:val="16"/>
              </w:rPr>
            </w:pPr>
          </w:p>
        </w:tc>
      </w:tr>
    </w:tbl>
    <w:p w:rsidR="002D0063" w:rsidRPr="00F92E66" w:rsidRDefault="002D0063" w:rsidP="002D0063">
      <w:pPr>
        <w:autoSpaceDE w:val="0"/>
        <w:autoSpaceDN w:val="0"/>
        <w:adjustRightInd w:val="0"/>
        <w:spacing w:before="60"/>
        <w:jc w:val="right"/>
        <w:rPr>
          <w:b/>
          <w:sz w:val="22"/>
          <w:szCs w:val="22"/>
        </w:rPr>
      </w:pPr>
      <w:r w:rsidRPr="00F92E66">
        <w:rPr>
          <w:b/>
          <w:sz w:val="22"/>
          <w:szCs w:val="22"/>
        </w:rPr>
        <w:lastRenderedPageBreak/>
        <w:t xml:space="preserve">Załącznik nr </w:t>
      </w:r>
      <w:r w:rsidR="00F92E66">
        <w:rPr>
          <w:b/>
          <w:sz w:val="22"/>
          <w:szCs w:val="22"/>
        </w:rPr>
        <w:t>7</w:t>
      </w:r>
      <w:r w:rsidRPr="00F92E66">
        <w:rPr>
          <w:b/>
          <w:sz w:val="22"/>
          <w:szCs w:val="22"/>
        </w:rPr>
        <w:t xml:space="preserve"> do SIWZ</w:t>
      </w:r>
    </w:p>
    <w:p w:rsidR="002D0063" w:rsidRPr="00F92E66" w:rsidRDefault="002D0063" w:rsidP="002D0063">
      <w:pPr>
        <w:autoSpaceDE w:val="0"/>
        <w:autoSpaceDN w:val="0"/>
        <w:adjustRightInd w:val="0"/>
        <w:spacing w:before="60"/>
        <w:jc w:val="right"/>
        <w:rPr>
          <w:b/>
          <w:sz w:val="22"/>
          <w:szCs w:val="22"/>
        </w:rPr>
      </w:pPr>
      <w:r w:rsidRPr="00F92E66">
        <w:rPr>
          <w:b/>
          <w:sz w:val="22"/>
          <w:szCs w:val="22"/>
        </w:rPr>
        <w:t>postępo</w:t>
      </w:r>
      <w:r w:rsidR="00F92E66">
        <w:rPr>
          <w:b/>
          <w:sz w:val="22"/>
          <w:szCs w:val="22"/>
        </w:rPr>
        <w:t>wanie nr 9</w:t>
      </w:r>
      <w:r w:rsidRPr="00F92E66">
        <w:rPr>
          <w:b/>
          <w:sz w:val="22"/>
          <w:szCs w:val="22"/>
        </w:rPr>
        <w:t>/</w:t>
      </w:r>
      <w:proofErr w:type="spellStart"/>
      <w:r w:rsidRPr="00F92E66">
        <w:rPr>
          <w:b/>
          <w:sz w:val="22"/>
          <w:szCs w:val="22"/>
        </w:rPr>
        <w:t>SGMiK</w:t>
      </w:r>
      <w:proofErr w:type="spellEnd"/>
      <w:r w:rsidR="00F92E66">
        <w:rPr>
          <w:b/>
          <w:sz w:val="22"/>
          <w:szCs w:val="22"/>
        </w:rPr>
        <w:t>/2020</w:t>
      </w:r>
    </w:p>
    <w:p w:rsidR="002D0063" w:rsidRPr="00951D72" w:rsidRDefault="002D0063" w:rsidP="002D0063">
      <w:pPr>
        <w:autoSpaceDE w:val="0"/>
        <w:autoSpaceDN w:val="0"/>
        <w:adjustRightInd w:val="0"/>
        <w:spacing w:before="60"/>
        <w:jc w:val="right"/>
        <w:rPr>
          <w:b/>
        </w:rPr>
      </w:pPr>
    </w:p>
    <w:p w:rsidR="002D0063" w:rsidRPr="00BE481B" w:rsidRDefault="002D0063" w:rsidP="002D00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2D0063" w:rsidRPr="00DB50FD" w:rsidRDefault="002D0063" w:rsidP="002D0063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DB50FD">
        <w:rPr>
          <w:b/>
          <w:sz w:val="22"/>
          <w:szCs w:val="24"/>
        </w:rPr>
        <w:t>do oddania do dyspozycji niezbędnych zasobów</w:t>
      </w:r>
      <w:r>
        <w:rPr>
          <w:b/>
          <w:sz w:val="22"/>
          <w:szCs w:val="24"/>
        </w:rPr>
        <w:t xml:space="preserve"> </w:t>
      </w:r>
      <w:r w:rsidRPr="00DB50FD">
        <w:rPr>
          <w:b/>
          <w:sz w:val="22"/>
          <w:szCs w:val="24"/>
        </w:rPr>
        <w:t>na potrzeby wykonania zamówienia</w:t>
      </w:r>
    </w:p>
    <w:p w:rsidR="002D0063" w:rsidRPr="00951D72" w:rsidRDefault="002D0063" w:rsidP="002D0063">
      <w:pPr>
        <w:autoSpaceDE w:val="0"/>
        <w:autoSpaceDN w:val="0"/>
        <w:adjustRightInd w:val="0"/>
        <w:jc w:val="center"/>
        <w:rPr>
          <w:b/>
        </w:rPr>
      </w:pPr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2D0063" w:rsidRPr="00BE481B" w:rsidRDefault="002D0063" w:rsidP="002D0063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2D0063" w:rsidRPr="00BE481B" w:rsidRDefault="002D0063" w:rsidP="002D0063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063" w:rsidRPr="00BE481B" w:rsidRDefault="002D0063" w:rsidP="002D0063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zasoby do dyspozycji Wykonawcy, składającemu ofertę)</w:t>
      </w:r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</w:p>
    <w:p w:rsidR="002D0063" w:rsidRPr="00BE481B" w:rsidRDefault="002D0063" w:rsidP="002D0063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 xml:space="preserve">na podstawie art. 22a ustawy z dnia 29 stycznia 2004r – Prawo zamówień publicznych  </w:t>
      </w:r>
      <w:r w:rsidRPr="00DB50FD">
        <w:rPr>
          <w:rFonts w:eastAsia="Calibri"/>
          <w:sz w:val="22"/>
          <w:szCs w:val="22"/>
          <w:lang w:eastAsia="en-US"/>
        </w:rPr>
        <w:t>(t.</w:t>
      </w:r>
      <w:r>
        <w:rPr>
          <w:rFonts w:eastAsia="Calibri"/>
          <w:sz w:val="22"/>
          <w:szCs w:val="22"/>
          <w:lang w:eastAsia="en-US"/>
        </w:rPr>
        <w:t xml:space="preserve"> j. Dz. U. z 2019</w:t>
      </w:r>
      <w:r w:rsidRPr="00DB50FD">
        <w:rPr>
          <w:rFonts w:eastAsia="Calibri"/>
          <w:sz w:val="22"/>
          <w:szCs w:val="22"/>
          <w:lang w:eastAsia="en-US"/>
        </w:rPr>
        <w:t xml:space="preserve"> r. poz. 1</w:t>
      </w:r>
      <w:r>
        <w:rPr>
          <w:rFonts w:eastAsia="Calibri"/>
          <w:sz w:val="22"/>
          <w:szCs w:val="22"/>
          <w:lang w:eastAsia="en-US"/>
        </w:rPr>
        <w:t>843</w:t>
      </w:r>
      <w:r w:rsidRPr="00DB50FD">
        <w:rPr>
          <w:rFonts w:eastAsia="Calibri"/>
          <w:sz w:val="22"/>
          <w:szCs w:val="22"/>
          <w:lang w:eastAsia="en-US"/>
        </w:rPr>
        <w:t xml:space="preserve"> z </w:t>
      </w:r>
      <w:proofErr w:type="spellStart"/>
      <w:r w:rsidRPr="00DB50F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B50FD">
        <w:rPr>
          <w:rFonts w:eastAsia="Calibri"/>
          <w:sz w:val="22"/>
          <w:szCs w:val="22"/>
          <w:lang w:eastAsia="en-US"/>
        </w:rPr>
        <w:t>. zm.)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2D0063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  <w:bookmarkStart w:id="1" w:name="_GoBack"/>
      <w:bookmarkEnd w:id="1"/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2D0063" w:rsidRPr="00BE481B" w:rsidRDefault="002D0063" w:rsidP="002D0063">
      <w:pPr>
        <w:autoSpaceDE w:val="0"/>
        <w:autoSpaceDN w:val="0"/>
        <w:adjustRightInd w:val="0"/>
        <w:spacing w:line="360" w:lineRule="auto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</w:t>
      </w:r>
      <w:r>
        <w:rPr>
          <w:i/>
          <w:sz w:val="16"/>
          <w:szCs w:val="16"/>
        </w:rPr>
        <w:t xml:space="preserve">zdolności </w:t>
      </w:r>
      <w:r w:rsidRPr="00BE481B">
        <w:rPr>
          <w:i/>
          <w:sz w:val="16"/>
          <w:szCs w:val="16"/>
        </w:rPr>
        <w:t>techniczne</w:t>
      </w:r>
      <w:r>
        <w:rPr>
          <w:i/>
          <w:sz w:val="16"/>
          <w:szCs w:val="16"/>
        </w:rPr>
        <w:t xml:space="preserve"> lub zawodowe, sytuacja ekonomiczna lub finansowa)</w:t>
      </w:r>
    </w:p>
    <w:p w:rsidR="002D0063" w:rsidRPr="00BE481B" w:rsidRDefault="002D0063" w:rsidP="002D006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2D0063" w:rsidRPr="00BE481B" w:rsidRDefault="002D0063" w:rsidP="002D006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2D0063" w:rsidRPr="00BE481B" w:rsidRDefault="002D0063" w:rsidP="002D0063">
      <w:pPr>
        <w:autoSpaceDE w:val="0"/>
        <w:autoSpaceDN w:val="0"/>
        <w:adjustRightInd w:val="0"/>
        <w:spacing w:line="360" w:lineRule="auto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2D0063" w:rsidRDefault="002D0063" w:rsidP="002D006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pn.</w:t>
      </w:r>
      <w:r w:rsidRPr="00BE481B">
        <w:rPr>
          <w:sz w:val="22"/>
          <w:szCs w:val="22"/>
        </w:rPr>
        <w:t>:</w:t>
      </w:r>
    </w:p>
    <w:p w:rsidR="002D0063" w:rsidRPr="00097ABD" w:rsidRDefault="002D0063" w:rsidP="002D0063">
      <w:pPr>
        <w:pStyle w:val="Default"/>
        <w:spacing w:line="276" w:lineRule="auto"/>
        <w:ind w:right="142"/>
        <w:jc w:val="center"/>
        <w:rPr>
          <w:b/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„</w:t>
      </w:r>
      <w:r w:rsidRPr="00097ABD">
        <w:rPr>
          <w:b/>
          <w:spacing w:val="-4"/>
          <w:sz w:val="22"/>
          <w:szCs w:val="22"/>
        </w:rPr>
        <w:t xml:space="preserve">Dostawa oleju napędowego grzewczego do kotłowni Placówek  </w:t>
      </w:r>
    </w:p>
    <w:p w:rsidR="002D0063" w:rsidRDefault="002D0063" w:rsidP="002D0063">
      <w:pPr>
        <w:pStyle w:val="Default"/>
        <w:spacing w:line="276" w:lineRule="auto"/>
        <w:ind w:right="142"/>
        <w:jc w:val="center"/>
        <w:rPr>
          <w:b/>
          <w:i/>
          <w:color w:val="auto"/>
          <w:szCs w:val="18"/>
        </w:rPr>
      </w:pPr>
      <w:r w:rsidRPr="00097ABD">
        <w:rPr>
          <w:b/>
          <w:spacing w:val="-4"/>
          <w:sz w:val="22"/>
          <w:szCs w:val="22"/>
        </w:rPr>
        <w:t>Bieszczadzkiego Oddzia</w:t>
      </w:r>
      <w:r>
        <w:rPr>
          <w:b/>
          <w:spacing w:val="-4"/>
          <w:sz w:val="22"/>
          <w:szCs w:val="22"/>
        </w:rPr>
        <w:t>łu Straży Granicznej w Przemyślu</w:t>
      </w:r>
      <w:r w:rsidRPr="00951D72">
        <w:rPr>
          <w:b/>
          <w:spacing w:val="-4"/>
          <w:sz w:val="22"/>
          <w:szCs w:val="22"/>
        </w:rPr>
        <w:t>”</w:t>
      </w:r>
      <w:r w:rsidRPr="00951D72">
        <w:rPr>
          <w:b/>
          <w:i/>
          <w:color w:val="auto"/>
          <w:szCs w:val="18"/>
        </w:rPr>
        <w:t xml:space="preserve">     </w:t>
      </w:r>
    </w:p>
    <w:p w:rsidR="002D0063" w:rsidRPr="00BE481B" w:rsidRDefault="002D0063" w:rsidP="002D0063">
      <w:pPr>
        <w:pStyle w:val="Default"/>
        <w:spacing w:line="276" w:lineRule="auto"/>
        <w:ind w:right="142"/>
        <w:rPr>
          <w:b/>
          <w:color w:val="auto"/>
          <w:sz w:val="22"/>
          <w:szCs w:val="22"/>
        </w:rPr>
      </w:pPr>
    </w:p>
    <w:p w:rsidR="002D0063" w:rsidRPr="00BE481B" w:rsidRDefault="002D0063" w:rsidP="002D006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2D0063" w:rsidRPr="002D0063" w:rsidRDefault="002D0063" w:rsidP="002D0063">
      <w:pPr>
        <w:pStyle w:val="Akapitzlist"/>
        <w:numPr>
          <w:ilvl w:val="3"/>
          <w:numId w:val="19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D0063">
        <w:rPr>
          <w:sz w:val="22"/>
          <w:szCs w:val="22"/>
        </w:rPr>
        <w:t>udostępniam Wykonawcy ww. zasoby, w następującym zakresie:</w:t>
      </w:r>
    </w:p>
    <w:p w:rsidR="002D0063" w:rsidRPr="002D0063" w:rsidRDefault="002D0063" w:rsidP="002D006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2D0063">
        <w:rPr>
          <w:sz w:val="22"/>
          <w:szCs w:val="22"/>
        </w:rPr>
        <w:t>………………………………………………………………………………………………...………</w:t>
      </w:r>
    </w:p>
    <w:p w:rsidR="002D0063" w:rsidRPr="002D0063" w:rsidRDefault="002D0063" w:rsidP="002D00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2D0063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2D0063" w:rsidRPr="002D0063" w:rsidRDefault="002D0063" w:rsidP="002D006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2D0063">
        <w:rPr>
          <w:sz w:val="22"/>
          <w:szCs w:val="22"/>
        </w:rPr>
        <w:t>…………………………………………………………………………………………………...……</w:t>
      </w:r>
    </w:p>
    <w:p w:rsidR="002D0063" w:rsidRPr="002D0063" w:rsidRDefault="002D0063" w:rsidP="002D00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D0063">
        <w:rPr>
          <w:sz w:val="22"/>
          <w:szCs w:val="22"/>
        </w:rPr>
        <w:t>okres na jaki udostępniam Wykonawcy zasoby przy wykonywaniu zamówienia publicznego:</w:t>
      </w:r>
    </w:p>
    <w:p w:rsidR="002D0063" w:rsidRPr="002D0063" w:rsidRDefault="002D0063" w:rsidP="002D006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2D0063">
        <w:rPr>
          <w:sz w:val="22"/>
          <w:szCs w:val="22"/>
        </w:rPr>
        <w:t>……………………………………………………………………………………...…………………</w:t>
      </w:r>
    </w:p>
    <w:p w:rsidR="002D0063" w:rsidRDefault="002D0063" w:rsidP="002D0063">
      <w:pPr>
        <w:autoSpaceDE w:val="0"/>
        <w:autoSpaceDN w:val="0"/>
        <w:adjustRightInd w:val="0"/>
        <w:rPr>
          <w:sz w:val="18"/>
          <w:szCs w:val="18"/>
        </w:rPr>
      </w:pPr>
    </w:p>
    <w:p w:rsidR="002D0063" w:rsidRDefault="002D0063" w:rsidP="002D0063">
      <w:pPr>
        <w:autoSpaceDE w:val="0"/>
        <w:autoSpaceDN w:val="0"/>
        <w:adjustRightInd w:val="0"/>
        <w:rPr>
          <w:sz w:val="18"/>
          <w:szCs w:val="18"/>
        </w:rPr>
      </w:pPr>
    </w:p>
    <w:p w:rsidR="002D0063" w:rsidRDefault="002D0063" w:rsidP="002D0063">
      <w:pPr>
        <w:autoSpaceDE w:val="0"/>
        <w:autoSpaceDN w:val="0"/>
        <w:adjustRightInd w:val="0"/>
        <w:rPr>
          <w:sz w:val="18"/>
          <w:szCs w:val="18"/>
        </w:rPr>
      </w:pPr>
    </w:p>
    <w:p w:rsidR="002D0063" w:rsidRDefault="002D0063" w:rsidP="002D0063">
      <w:pPr>
        <w:autoSpaceDE w:val="0"/>
        <w:autoSpaceDN w:val="0"/>
        <w:adjustRightInd w:val="0"/>
        <w:rPr>
          <w:sz w:val="18"/>
          <w:szCs w:val="18"/>
        </w:rPr>
      </w:pPr>
    </w:p>
    <w:p w:rsidR="002D0063" w:rsidRDefault="002D0063" w:rsidP="002D0063">
      <w:pPr>
        <w:autoSpaceDE w:val="0"/>
        <w:autoSpaceDN w:val="0"/>
        <w:adjustRightInd w:val="0"/>
        <w:rPr>
          <w:sz w:val="18"/>
          <w:szCs w:val="18"/>
        </w:rPr>
      </w:pPr>
    </w:p>
    <w:p w:rsidR="002D0063" w:rsidRDefault="002D0063" w:rsidP="002D006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D0063" w:rsidRDefault="002D0063" w:rsidP="002D0063">
      <w:pPr>
        <w:autoSpaceDE w:val="0"/>
        <w:autoSpaceDN w:val="0"/>
        <w:adjustRightInd w:val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</w:t>
      </w:r>
    </w:p>
    <w:p w:rsidR="00013AE9" w:rsidRDefault="00013AE9" w:rsidP="00FA35E3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FA35E3" w:rsidRDefault="00FA35E3" w:rsidP="00FA35E3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FA35E3" w:rsidRDefault="002D0063" w:rsidP="002D0063">
      <w:pPr>
        <w:autoSpaceDE w:val="0"/>
        <w:autoSpaceDN w:val="0"/>
        <w:adjustRightInd w:val="0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FA35E3">
        <w:rPr>
          <w:sz w:val="18"/>
          <w:szCs w:val="18"/>
        </w:rPr>
        <w:t>…………………………………………………………</w:t>
      </w:r>
    </w:p>
    <w:p w:rsidR="00FA35E3" w:rsidRPr="000F3A1F" w:rsidRDefault="002D0063" w:rsidP="002D0063">
      <w:pPr>
        <w:autoSpaceDE w:val="0"/>
        <w:autoSpaceDN w:val="0"/>
        <w:adjustRightInd w:val="0"/>
        <w:ind w:left="0" w:firstLine="0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A35E3" w:rsidRPr="000F3A1F">
        <w:rPr>
          <w:i/>
          <w:sz w:val="16"/>
          <w:szCs w:val="16"/>
        </w:rPr>
        <w:t xml:space="preserve">(podpis osoby upoważnionej do składania oświadczeń woli </w:t>
      </w:r>
    </w:p>
    <w:p w:rsidR="00FA35E3" w:rsidRPr="00467DB8" w:rsidRDefault="00FA35E3" w:rsidP="00FA35E3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D0063">
        <w:rPr>
          <w:i/>
          <w:sz w:val="16"/>
          <w:szCs w:val="16"/>
        </w:rPr>
        <w:t xml:space="preserve">         </w:t>
      </w:r>
      <w:r w:rsidRPr="000F3A1F">
        <w:rPr>
          <w:i/>
          <w:sz w:val="16"/>
          <w:szCs w:val="16"/>
        </w:rPr>
        <w:t xml:space="preserve">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FA35E3" w:rsidRDefault="00FA35E3" w:rsidP="00FA35E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FA35E3" w:rsidRDefault="00FA35E3" w:rsidP="00FA35E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FA35E3" w:rsidRPr="00213756" w:rsidRDefault="00FA35E3" w:rsidP="00213756">
      <w:pPr>
        <w:rPr>
          <w:sz w:val="16"/>
          <w:szCs w:val="16"/>
        </w:rPr>
      </w:pPr>
    </w:p>
    <w:sectPr w:rsidR="00FA35E3" w:rsidRPr="00213756" w:rsidSect="00E7130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2A" w:rsidRDefault="00DE032A" w:rsidP="00484640">
      <w:r>
        <w:separator/>
      </w:r>
    </w:p>
  </w:endnote>
  <w:endnote w:type="continuationSeparator" w:id="0">
    <w:p w:rsidR="00DE032A" w:rsidRDefault="00DE032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2A" w:rsidRDefault="00DE032A">
    <w:pPr>
      <w:pStyle w:val="Stopka"/>
      <w:jc w:val="right"/>
    </w:pPr>
  </w:p>
  <w:p w:rsidR="00DE032A" w:rsidRDefault="00DE0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2A" w:rsidRDefault="00DE032A">
    <w:pPr>
      <w:pStyle w:val="Stopka"/>
      <w:jc w:val="right"/>
    </w:pPr>
  </w:p>
  <w:p w:rsidR="00DE032A" w:rsidRDefault="00DE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2A" w:rsidRDefault="00DE032A" w:rsidP="00484640">
      <w:r>
        <w:separator/>
      </w:r>
    </w:p>
  </w:footnote>
  <w:footnote w:type="continuationSeparator" w:id="0">
    <w:p w:rsidR="00DE032A" w:rsidRDefault="00DE032A" w:rsidP="00484640">
      <w:r>
        <w:continuationSeparator/>
      </w:r>
    </w:p>
  </w:footnote>
  <w:footnote w:id="1">
    <w:p w:rsidR="00DE032A" w:rsidRPr="00E76C9D" w:rsidRDefault="00DE032A" w:rsidP="00AB1A31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2C89B4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F7A4FC0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59382A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F3164890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pacing w:val="-1"/>
        <w:sz w:val="22"/>
        <w:szCs w:val="22"/>
      </w:rPr>
    </w:lvl>
  </w:abstractNum>
  <w:abstractNum w:abstractNumId="4" w15:restartNumberingAfterBreak="0">
    <w:nsid w:val="00000005"/>
    <w:multiLevelType w:val="singleLevel"/>
    <w:tmpl w:val="984E90EE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5" w15:restartNumberingAfterBreak="0">
    <w:nsid w:val="00000006"/>
    <w:multiLevelType w:val="singleLevel"/>
    <w:tmpl w:val="013CACEE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54DAB43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5E4AD26E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2"/>
        <w:sz w:val="22"/>
        <w:szCs w:val="22"/>
      </w:rPr>
    </w:lvl>
  </w:abstractNum>
  <w:abstractNum w:abstractNumId="10" w15:restartNumberingAfterBreak="0">
    <w:nsid w:val="0000000C"/>
    <w:multiLevelType w:val="singleLevel"/>
    <w:tmpl w:val="812C025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1" w15:restartNumberingAfterBreak="0">
    <w:nsid w:val="0000000D"/>
    <w:multiLevelType w:val="singleLevel"/>
    <w:tmpl w:val="6754666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F2A0948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77A802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3DD8FA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00000014"/>
    <w:multiLevelType w:val="singleLevel"/>
    <w:tmpl w:val="AE101FDC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18" w15:restartNumberingAfterBreak="0">
    <w:nsid w:val="00000015"/>
    <w:multiLevelType w:val="singleLevel"/>
    <w:tmpl w:val="45C61770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A157E9"/>
    <w:multiLevelType w:val="hybridMultilevel"/>
    <w:tmpl w:val="340E71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C65252"/>
    <w:multiLevelType w:val="singleLevel"/>
    <w:tmpl w:val="CC7AE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3C72796"/>
    <w:multiLevelType w:val="hybridMultilevel"/>
    <w:tmpl w:val="D8AAA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56ED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8EE50DC"/>
    <w:multiLevelType w:val="hybridMultilevel"/>
    <w:tmpl w:val="817A8AC0"/>
    <w:lvl w:ilvl="0" w:tplc="AEE2A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17C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2D377D"/>
    <w:multiLevelType w:val="singleLevel"/>
    <w:tmpl w:val="C778E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117452DF"/>
    <w:multiLevelType w:val="hybridMultilevel"/>
    <w:tmpl w:val="A086A8B4"/>
    <w:lvl w:ilvl="0" w:tplc="6A9A29F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2730175"/>
    <w:multiLevelType w:val="hybridMultilevel"/>
    <w:tmpl w:val="1118234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30F6B43"/>
    <w:multiLevelType w:val="hybridMultilevel"/>
    <w:tmpl w:val="54D6E81C"/>
    <w:lvl w:ilvl="0" w:tplc="328EDA02">
      <w:start w:val="1"/>
      <w:numFmt w:val="lowerLetter"/>
      <w:lvlText w:val="%1.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19797DA1"/>
    <w:multiLevelType w:val="hybridMultilevel"/>
    <w:tmpl w:val="9D9270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6" w15:restartNumberingAfterBreak="0">
    <w:nsid w:val="1B47284C"/>
    <w:multiLevelType w:val="hybridMultilevel"/>
    <w:tmpl w:val="E9FE39E8"/>
    <w:lvl w:ilvl="0" w:tplc="CF1AC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9731AC"/>
    <w:multiLevelType w:val="hybridMultilevel"/>
    <w:tmpl w:val="9CA281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BAA6F6F"/>
    <w:multiLevelType w:val="hybridMultilevel"/>
    <w:tmpl w:val="6390F84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E7F1884"/>
    <w:multiLevelType w:val="multilevel"/>
    <w:tmpl w:val="6C08DC00"/>
    <w:lvl w:ilvl="0">
      <w:start w:val="1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40" w15:restartNumberingAfterBreak="0">
    <w:nsid w:val="1FDE5189"/>
    <w:multiLevelType w:val="hybridMultilevel"/>
    <w:tmpl w:val="8A624CF4"/>
    <w:lvl w:ilvl="0" w:tplc="8B363C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53B7B"/>
    <w:multiLevelType w:val="hybridMultilevel"/>
    <w:tmpl w:val="B62889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DE0D5E"/>
    <w:multiLevelType w:val="hybridMultilevel"/>
    <w:tmpl w:val="DDBC1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B0A4E04"/>
    <w:multiLevelType w:val="hybridMultilevel"/>
    <w:tmpl w:val="A830BCDC"/>
    <w:lvl w:ilvl="0" w:tplc="B5DC6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F0C2A18"/>
    <w:multiLevelType w:val="hybridMultilevel"/>
    <w:tmpl w:val="18EC8E74"/>
    <w:lvl w:ilvl="0" w:tplc="DD2692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3592B47"/>
    <w:multiLevelType w:val="hybridMultilevel"/>
    <w:tmpl w:val="5C6ACA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5D449F7"/>
    <w:multiLevelType w:val="hybridMultilevel"/>
    <w:tmpl w:val="367A7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7D5382B"/>
    <w:multiLevelType w:val="multilevel"/>
    <w:tmpl w:val="0FDA99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 w:val="0"/>
        <w:i w:val="0"/>
      </w:rPr>
    </w:lvl>
  </w:abstractNum>
  <w:abstractNum w:abstractNumId="54" w15:restartNumberingAfterBreak="0">
    <w:nsid w:val="37EC2695"/>
    <w:multiLevelType w:val="hybridMultilevel"/>
    <w:tmpl w:val="BED6CD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8777D11"/>
    <w:multiLevelType w:val="hybridMultilevel"/>
    <w:tmpl w:val="334659BC"/>
    <w:lvl w:ilvl="0" w:tplc="158E3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2B1FC5"/>
    <w:multiLevelType w:val="hybridMultilevel"/>
    <w:tmpl w:val="E6CCA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C05733"/>
    <w:multiLevelType w:val="hybridMultilevel"/>
    <w:tmpl w:val="0D94338A"/>
    <w:lvl w:ilvl="0" w:tplc="99A245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9" w15:restartNumberingAfterBreak="0">
    <w:nsid w:val="3FBE129D"/>
    <w:multiLevelType w:val="hybridMultilevel"/>
    <w:tmpl w:val="22207A26"/>
    <w:lvl w:ilvl="0" w:tplc="A4C4974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1" w15:restartNumberingAfterBreak="0">
    <w:nsid w:val="434A3C93"/>
    <w:multiLevelType w:val="hybridMultilevel"/>
    <w:tmpl w:val="440CF0BA"/>
    <w:lvl w:ilvl="0" w:tplc="6CB012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2A43FB"/>
    <w:multiLevelType w:val="hybridMultilevel"/>
    <w:tmpl w:val="6568C79A"/>
    <w:lvl w:ilvl="0" w:tplc="0B761E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4" w15:restartNumberingAfterBreak="0">
    <w:nsid w:val="45F926E0"/>
    <w:multiLevelType w:val="hybridMultilevel"/>
    <w:tmpl w:val="2E2A68B4"/>
    <w:lvl w:ilvl="0" w:tplc="062AC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A4E614A"/>
    <w:multiLevelType w:val="hybridMultilevel"/>
    <w:tmpl w:val="559E23F4"/>
    <w:lvl w:ilvl="0" w:tplc="E35CD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0151BD"/>
    <w:multiLevelType w:val="hybridMultilevel"/>
    <w:tmpl w:val="94AAA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7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8" w15:restartNumberingAfterBreak="0">
    <w:nsid w:val="57C2684B"/>
    <w:multiLevelType w:val="hybridMultilevel"/>
    <w:tmpl w:val="9252DEB0"/>
    <w:lvl w:ilvl="0" w:tplc="062ACE8E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9" w15:restartNumberingAfterBreak="0">
    <w:nsid w:val="581555F8"/>
    <w:multiLevelType w:val="hybridMultilevel"/>
    <w:tmpl w:val="1A22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661F56"/>
    <w:multiLevelType w:val="hybridMultilevel"/>
    <w:tmpl w:val="DC9AB41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1" w15:restartNumberingAfterBreak="0">
    <w:nsid w:val="5D665B2A"/>
    <w:multiLevelType w:val="hybridMultilevel"/>
    <w:tmpl w:val="D924D358"/>
    <w:lvl w:ilvl="0" w:tplc="0F5CA3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55C0E2E">
      <w:start w:val="1"/>
      <w:numFmt w:val="lowerLetter"/>
      <w:lvlText w:val="%2."/>
      <w:lvlJc w:val="left"/>
      <w:pPr>
        <w:ind w:left="1070" w:hanging="360"/>
      </w:pPr>
      <w:rPr>
        <w:b w:val="0"/>
        <w:color w:val="auto"/>
      </w:rPr>
    </w:lvl>
    <w:lvl w:ilvl="2" w:tplc="CC5A21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C5103"/>
    <w:multiLevelType w:val="hybridMultilevel"/>
    <w:tmpl w:val="F10E559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3" w15:restartNumberingAfterBreak="0">
    <w:nsid w:val="622908C0"/>
    <w:multiLevelType w:val="hybridMultilevel"/>
    <w:tmpl w:val="7B7A787C"/>
    <w:lvl w:ilvl="0" w:tplc="AAA28C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D10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655670AF"/>
    <w:multiLevelType w:val="hybridMultilevel"/>
    <w:tmpl w:val="67849F3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8" w15:restartNumberingAfterBreak="0">
    <w:nsid w:val="6992510E"/>
    <w:multiLevelType w:val="hybridMultilevel"/>
    <w:tmpl w:val="86C252B0"/>
    <w:lvl w:ilvl="0" w:tplc="99A245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80" w15:restartNumberingAfterBreak="0">
    <w:nsid w:val="72434DBA"/>
    <w:multiLevelType w:val="hybridMultilevel"/>
    <w:tmpl w:val="D7242D5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1" w15:restartNumberingAfterBreak="0">
    <w:nsid w:val="75046DC1"/>
    <w:multiLevelType w:val="multilevel"/>
    <w:tmpl w:val="92262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2" w15:restartNumberingAfterBreak="0">
    <w:nsid w:val="765B4D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3" w15:restartNumberingAfterBreak="0">
    <w:nsid w:val="76637989"/>
    <w:multiLevelType w:val="hybridMultilevel"/>
    <w:tmpl w:val="2CD0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9121B"/>
    <w:multiLevelType w:val="multilevel"/>
    <w:tmpl w:val="7ECA6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none"/>
      </w:rPr>
    </w:lvl>
  </w:abstractNum>
  <w:abstractNum w:abstractNumId="85" w15:restartNumberingAfterBreak="0">
    <w:nsid w:val="793F48CF"/>
    <w:multiLevelType w:val="multilevel"/>
    <w:tmpl w:val="CB344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94406D7"/>
    <w:multiLevelType w:val="hybridMultilevel"/>
    <w:tmpl w:val="50A42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637CE6"/>
    <w:multiLevelType w:val="hybridMultilevel"/>
    <w:tmpl w:val="8C1452C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BE001A3"/>
    <w:multiLevelType w:val="hybridMultilevel"/>
    <w:tmpl w:val="FB08EB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CAF1B35"/>
    <w:multiLevelType w:val="hybridMultilevel"/>
    <w:tmpl w:val="1418403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EF542B4"/>
    <w:multiLevelType w:val="hybridMultilevel"/>
    <w:tmpl w:val="0986B46A"/>
    <w:lvl w:ilvl="0" w:tplc="C4B4AA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70EA5"/>
    <w:multiLevelType w:val="hybridMultilevel"/>
    <w:tmpl w:val="F5B487A6"/>
    <w:lvl w:ilvl="0" w:tplc="99A24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9"/>
  </w:num>
  <w:num w:numId="4">
    <w:abstractNumId w:val="21"/>
  </w:num>
  <w:num w:numId="5">
    <w:abstractNumId w:val="46"/>
  </w:num>
  <w:num w:numId="6">
    <w:abstractNumId w:val="19"/>
  </w:num>
  <w:num w:numId="7">
    <w:abstractNumId w:val="66"/>
  </w:num>
  <w:num w:numId="8">
    <w:abstractNumId w:val="88"/>
  </w:num>
  <w:num w:numId="9">
    <w:abstractNumId w:val="55"/>
  </w:num>
  <w:num w:numId="10">
    <w:abstractNumId w:val="28"/>
  </w:num>
  <w:num w:numId="11">
    <w:abstractNumId w:val="38"/>
  </w:num>
  <w:num w:numId="12">
    <w:abstractNumId w:val="47"/>
  </w:num>
  <w:num w:numId="13">
    <w:abstractNumId w:val="72"/>
  </w:num>
  <w:num w:numId="14">
    <w:abstractNumId w:val="91"/>
  </w:num>
  <w:num w:numId="15">
    <w:abstractNumId w:val="71"/>
  </w:num>
  <w:num w:numId="16">
    <w:abstractNumId w:val="27"/>
  </w:num>
  <w:num w:numId="17">
    <w:abstractNumId w:val="73"/>
  </w:num>
  <w:num w:numId="18">
    <w:abstractNumId w:val="79"/>
  </w:num>
  <w:num w:numId="19">
    <w:abstractNumId w:val="25"/>
  </w:num>
  <w:num w:numId="20">
    <w:abstractNumId w:val="67"/>
  </w:num>
  <w:num w:numId="21">
    <w:abstractNumId w:val="26"/>
  </w:num>
  <w:num w:numId="22">
    <w:abstractNumId w:val="63"/>
  </w:num>
  <w:num w:numId="23">
    <w:abstractNumId w:val="81"/>
  </w:num>
  <w:num w:numId="24">
    <w:abstractNumId w:val="90"/>
  </w:num>
  <w:num w:numId="25">
    <w:abstractNumId w:val="70"/>
  </w:num>
  <w:num w:numId="26">
    <w:abstractNumId w:val="60"/>
  </w:num>
  <w:num w:numId="27">
    <w:abstractNumId w:val="50"/>
  </w:num>
  <w:num w:numId="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</w:num>
  <w:num w:numId="31">
    <w:abstractNumId w:val="32"/>
  </w:num>
  <w:num w:numId="32">
    <w:abstractNumId w:val="87"/>
  </w:num>
  <w:num w:numId="33">
    <w:abstractNumId w:val="85"/>
  </w:num>
  <w:num w:numId="34">
    <w:abstractNumId w:val="80"/>
  </w:num>
  <w:num w:numId="35">
    <w:abstractNumId w:val="36"/>
  </w:num>
  <w:num w:numId="36">
    <w:abstractNumId w:val="76"/>
  </w:num>
  <w:num w:numId="37">
    <w:abstractNumId w:val="23"/>
  </w:num>
  <w:num w:numId="38">
    <w:abstractNumId w:val="54"/>
  </w:num>
  <w:num w:numId="39">
    <w:abstractNumId w:val="51"/>
  </w:num>
  <w:num w:numId="40">
    <w:abstractNumId w:val="34"/>
  </w:num>
  <w:num w:numId="41">
    <w:abstractNumId w:val="84"/>
  </w:num>
  <w:num w:numId="42">
    <w:abstractNumId w:val="53"/>
  </w:num>
  <w:num w:numId="43">
    <w:abstractNumId w:val="77"/>
  </w:num>
  <w:num w:numId="44">
    <w:abstractNumId w:val="42"/>
  </w:num>
  <w:num w:numId="45">
    <w:abstractNumId w:val="35"/>
  </w:num>
  <w:num w:numId="46">
    <w:abstractNumId w:val="44"/>
  </w:num>
  <w:num w:numId="47">
    <w:abstractNumId w:val="22"/>
  </w:num>
  <w:num w:numId="48">
    <w:abstractNumId w:val="43"/>
  </w:num>
  <w:num w:numId="49">
    <w:abstractNumId w:val="64"/>
  </w:num>
  <w:num w:numId="50">
    <w:abstractNumId w:val="68"/>
  </w:num>
  <w:num w:numId="51">
    <w:abstractNumId w:val="37"/>
  </w:num>
  <w:num w:numId="52">
    <w:abstractNumId w:val="89"/>
  </w:num>
  <w:num w:numId="53">
    <w:abstractNumId w:val="45"/>
  </w:num>
  <w:num w:numId="54">
    <w:abstractNumId w:val="92"/>
  </w:num>
  <w:num w:numId="55">
    <w:abstractNumId w:val="20"/>
  </w:num>
  <w:num w:numId="56">
    <w:abstractNumId w:val="75"/>
  </w:num>
  <w:num w:numId="57">
    <w:abstractNumId w:val="29"/>
  </w:num>
  <w:num w:numId="58">
    <w:abstractNumId w:val="24"/>
  </w:num>
  <w:num w:numId="59">
    <w:abstractNumId w:val="82"/>
  </w:num>
  <w:num w:numId="60">
    <w:abstractNumId w:val="83"/>
  </w:num>
  <w:num w:numId="61">
    <w:abstractNumId w:val="69"/>
  </w:num>
  <w:num w:numId="62">
    <w:abstractNumId w:val="52"/>
  </w:num>
  <w:num w:numId="63">
    <w:abstractNumId w:val="31"/>
  </w:num>
  <w:num w:numId="64">
    <w:abstractNumId w:val="30"/>
  </w:num>
  <w:num w:numId="65">
    <w:abstractNumId w:val="56"/>
  </w:num>
  <w:num w:numId="66">
    <w:abstractNumId w:val="39"/>
  </w:num>
  <w:num w:numId="67">
    <w:abstractNumId w:val="61"/>
  </w:num>
  <w:num w:numId="68">
    <w:abstractNumId w:val="40"/>
  </w:num>
  <w:num w:numId="69">
    <w:abstractNumId w:val="62"/>
  </w:num>
  <w:num w:numId="70">
    <w:abstractNumId w:val="65"/>
  </w:num>
  <w:num w:numId="71">
    <w:abstractNumId w:val="41"/>
  </w:num>
  <w:num w:numId="72">
    <w:abstractNumId w:val="57"/>
  </w:num>
  <w:num w:numId="73">
    <w:abstractNumId w:val="93"/>
  </w:num>
  <w:num w:numId="74">
    <w:abstractNumId w:val="7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02"/>
    <w:rsid w:val="00001F86"/>
    <w:rsid w:val="00002C77"/>
    <w:rsid w:val="000056F9"/>
    <w:rsid w:val="00005C03"/>
    <w:rsid w:val="000101D2"/>
    <w:rsid w:val="00011842"/>
    <w:rsid w:val="00012B04"/>
    <w:rsid w:val="00012EF0"/>
    <w:rsid w:val="00013AE9"/>
    <w:rsid w:val="00013B07"/>
    <w:rsid w:val="00014F60"/>
    <w:rsid w:val="00025F43"/>
    <w:rsid w:val="00027440"/>
    <w:rsid w:val="000274F6"/>
    <w:rsid w:val="00030D6A"/>
    <w:rsid w:val="000372BC"/>
    <w:rsid w:val="000374D9"/>
    <w:rsid w:val="00042933"/>
    <w:rsid w:val="0004300A"/>
    <w:rsid w:val="00050D6A"/>
    <w:rsid w:val="00052044"/>
    <w:rsid w:val="00052673"/>
    <w:rsid w:val="0005721B"/>
    <w:rsid w:val="000615A9"/>
    <w:rsid w:val="00061752"/>
    <w:rsid w:val="00064016"/>
    <w:rsid w:val="00081660"/>
    <w:rsid w:val="00090B6D"/>
    <w:rsid w:val="000A1609"/>
    <w:rsid w:val="000A5E92"/>
    <w:rsid w:val="000A7686"/>
    <w:rsid w:val="000B04C9"/>
    <w:rsid w:val="000B5D8A"/>
    <w:rsid w:val="000B6F7D"/>
    <w:rsid w:val="000C28C0"/>
    <w:rsid w:val="000C4DCE"/>
    <w:rsid w:val="000C76A9"/>
    <w:rsid w:val="000D2EAC"/>
    <w:rsid w:val="000D3444"/>
    <w:rsid w:val="000D5A47"/>
    <w:rsid w:val="000E2E35"/>
    <w:rsid w:val="000E32EB"/>
    <w:rsid w:val="000E4B33"/>
    <w:rsid w:val="000F5E4A"/>
    <w:rsid w:val="000F70ED"/>
    <w:rsid w:val="000F731B"/>
    <w:rsid w:val="00100131"/>
    <w:rsid w:val="00106EC1"/>
    <w:rsid w:val="001128BF"/>
    <w:rsid w:val="0011436F"/>
    <w:rsid w:val="001178D5"/>
    <w:rsid w:val="001208F7"/>
    <w:rsid w:val="00120C22"/>
    <w:rsid w:val="00122E51"/>
    <w:rsid w:val="00131E70"/>
    <w:rsid w:val="00134F7F"/>
    <w:rsid w:val="00135FF7"/>
    <w:rsid w:val="00137D11"/>
    <w:rsid w:val="001407E1"/>
    <w:rsid w:val="00145648"/>
    <w:rsid w:val="001472F0"/>
    <w:rsid w:val="00151071"/>
    <w:rsid w:val="0015166F"/>
    <w:rsid w:val="00151F7D"/>
    <w:rsid w:val="001528E6"/>
    <w:rsid w:val="00154D91"/>
    <w:rsid w:val="00154ECF"/>
    <w:rsid w:val="00156477"/>
    <w:rsid w:val="00156C76"/>
    <w:rsid w:val="00157513"/>
    <w:rsid w:val="0016531A"/>
    <w:rsid w:val="00165CA1"/>
    <w:rsid w:val="001704FE"/>
    <w:rsid w:val="00170592"/>
    <w:rsid w:val="00171BCB"/>
    <w:rsid w:val="0017469F"/>
    <w:rsid w:val="00177117"/>
    <w:rsid w:val="00180F8C"/>
    <w:rsid w:val="00187C05"/>
    <w:rsid w:val="0019275A"/>
    <w:rsid w:val="00197708"/>
    <w:rsid w:val="001A2859"/>
    <w:rsid w:val="001A29CE"/>
    <w:rsid w:val="001A5908"/>
    <w:rsid w:val="001C14D5"/>
    <w:rsid w:val="001C2EF3"/>
    <w:rsid w:val="001C3E8F"/>
    <w:rsid w:val="001C647B"/>
    <w:rsid w:val="001C7BE0"/>
    <w:rsid w:val="001D696C"/>
    <w:rsid w:val="001D7964"/>
    <w:rsid w:val="001F2519"/>
    <w:rsid w:val="001F3E68"/>
    <w:rsid w:val="00205C44"/>
    <w:rsid w:val="00207148"/>
    <w:rsid w:val="00207407"/>
    <w:rsid w:val="002111C4"/>
    <w:rsid w:val="00213756"/>
    <w:rsid w:val="00215B11"/>
    <w:rsid w:val="0022384E"/>
    <w:rsid w:val="00224DE3"/>
    <w:rsid w:val="00227466"/>
    <w:rsid w:val="00230741"/>
    <w:rsid w:val="00230B1B"/>
    <w:rsid w:val="002336EC"/>
    <w:rsid w:val="0023745D"/>
    <w:rsid w:val="00237588"/>
    <w:rsid w:val="00240574"/>
    <w:rsid w:val="002510C8"/>
    <w:rsid w:val="002512B7"/>
    <w:rsid w:val="00252BD6"/>
    <w:rsid w:val="0025386A"/>
    <w:rsid w:val="00257798"/>
    <w:rsid w:val="00257F00"/>
    <w:rsid w:val="00260EA8"/>
    <w:rsid w:val="00261671"/>
    <w:rsid w:val="00264ED9"/>
    <w:rsid w:val="002667AB"/>
    <w:rsid w:val="00270961"/>
    <w:rsid w:val="0027395B"/>
    <w:rsid w:val="0027658D"/>
    <w:rsid w:val="00277089"/>
    <w:rsid w:val="00281318"/>
    <w:rsid w:val="002913E6"/>
    <w:rsid w:val="0029433A"/>
    <w:rsid w:val="00297247"/>
    <w:rsid w:val="002A12F8"/>
    <w:rsid w:val="002A4500"/>
    <w:rsid w:val="002A5329"/>
    <w:rsid w:val="002B7F7A"/>
    <w:rsid w:val="002C5357"/>
    <w:rsid w:val="002D0063"/>
    <w:rsid w:val="002D1D1F"/>
    <w:rsid w:val="002D2717"/>
    <w:rsid w:val="002D42E4"/>
    <w:rsid w:val="002D48AB"/>
    <w:rsid w:val="002D6F8B"/>
    <w:rsid w:val="002E28F2"/>
    <w:rsid w:val="002E686E"/>
    <w:rsid w:val="002E7D70"/>
    <w:rsid w:val="002E7F89"/>
    <w:rsid w:val="002F020D"/>
    <w:rsid w:val="002F0CB6"/>
    <w:rsid w:val="002F1C1F"/>
    <w:rsid w:val="002F4914"/>
    <w:rsid w:val="00302281"/>
    <w:rsid w:val="003067F2"/>
    <w:rsid w:val="00307CFA"/>
    <w:rsid w:val="00312D01"/>
    <w:rsid w:val="0031356B"/>
    <w:rsid w:val="00323E9A"/>
    <w:rsid w:val="00327E52"/>
    <w:rsid w:val="00327F1B"/>
    <w:rsid w:val="0034039B"/>
    <w:rsid w:val="00342195"/>
    <w:rsid w:val="00342242"/>
    <w:rsid w:val="003425B8"/>
    <w:rsid w:val="00342C90"/>
    <w:rsid w:val="00346A20"/>
    <w:rsid w:val="0035066C"/>
    <w:rsid w:val="00351105"/>
    <w:rsid w:val="003522B5"/>
    <w:rsid w:val="00364A7C"/>
    <w:rsid w:val="00366F7E"/>
    <w:rsid w:val="003762F9"/>
    <w:rsid w:val="00376B61"/>
    <w:rsid w:val="00381FA4"/>
    <w:rsid w:val="00386EC8"/>
    <w:rsid w:val="00394163"/>
    <w:rsid w:val="00396383"/>
    <w:rsid w:val="003A1C15"/>
    <w:rsid w:val="003A30D4"/>
    <w:rsid w:val="003A4E84"/>
    <w:rsid w:val="003A67B7"/>
    <w:rsid w:val="003A6BE1"/>
    <w:rsid w:val="003A7394"/>
    <w:rsid w:val="003A7A42"/>
    <w:rsid w:val="003B046F"/>
    <w:rsid w:val="003B27FB"/>
    <w:rsid w:val="003B3EC1"/>
    <w:rsid w:val="003B4FEB"/>
    <w:rsid w:val="003B5F8C"/>
    <w:rsid w:val="003C0A98"/>
    <w:rsid w:val="003C1A1C"/>
    <w:rsid w:val="003C325D"/>
    <w:rsid w:val="003D6992"/>
    <w:rsid w:val="003E0ECA"/>
    <w:rsid w:val="003E1EC2"/>
    <w:rsid w:val="003E2073"/>
    <w:rsid w:val="003E34FE"/>
    <w:rsid w:val="003E522F"/>
    <w:rsid w:val="00400456"/>
    <w:rsid w:val="00402E74"/>
    <w:rsid w:val="004041CE"/>
    <w:rsid w:val="004042B1"/>
    <w:rsid w:val="0040620F"/>
    <w:rsid w:val="0040723B"/>
    <w:rsid w:val="00410177"/>
    <w:rsid w:val="00413944"/>
    <w:rsid w:val="00414AB4"/>
    <w:rsid w:val="0042415F"/>
    <w:rsid w:val="00424252"/>
    <w:rsid w:val="00425D75"/>
    <w:rsid w:val="00432052"/>
    <w:rsid w:val="00433269"/>
    <w:rsid w:val="00437EC0"/>
    <w:rsid w:val="004411C5"/>
    <w:rsid w:val="004429C9"/>
    <w:rsid w:val="0044403C"/>
    <w:rsid w:val="00445D99"/>
    <w:rsid w:val="0045115B"/>
    <w:rsid w:val="00452071"/>
    <w:rsid w:val="004541CB"/>
    <w:rsid w:val="00454E0F"/>
    <w:rsid w:val="0045686D"/>
    <w:rsid w:val="00462691"/>
    <w:rsid w:val="00462C74"/>
    <w:rsid w:val="0046348F"/>
    <w:rsid w:val="00466607"/>
    <w:rsid w:val="004704BA"/>
    <w:rsid w:val="00470F0F"/>
    <w:rsid w:val="00476934"/>
    <w:rsid w:val="004821C2"/>
    <w:rsid w:val="00484640"/>
    <w:rsid w:val="00484FF0"/>
    <w:rsid w:val="00490D8A"/>
    <w:rsid w:val="00493CFC"/>
    <w:rsid w:val="004950EA"/>
    <w:rsid w:val="004956E6"/>
    <w:rsid w:val="004A1A6C"/>
    <w:rsid w:val="004A69BC"/>
    <w:rsid w:val="004B2FB9"/>
    <w:rsid w:val="004B38C2"/>
    <w:rsid w:val="004B46BC"/>
    <w:rsid w:val="004B6AD0"/>
    <w:rsid w:val="004B767A"/>
    <w:rsid w:val="004C1E41"/>
    <w:rsid w:val="004C4149"/>
    <w:rsid w:val="004C6C54"/>
    <w:rsid w:val="004D0198"/>
    <w:rsid w:val="004D4B4D"/>
    <w:rsid w:val="004D5492"/>
    <w:rsid w:val="004E090C"/>
    <w:rsid w:val="004E37CC"/>
    <w:rsid w:val="004E542A"/>
    <w:rsid w:val="004E5AF1"/>
    <w:rsid w:val="004F17AE"/>
    <w:rsid w:val="004F1A87"/>
    <w:rsid w:val="004F1ED2"/>
    <w:rsid w:val="004F51CA"/>
    <w:rsid w:val="004F7601"/>
    <w:rsid w:val="00502F99"/>
    <w:rsid w:val="00503C54"/>
    <w:rsid w:val="005042B2"/>
    <w:rsid w:val="0050474D"/>
    <w:rsid w:val="0050551A"/>
    <w:rsid w:val="00506FA4"/>
    <w:rsid w:val="00507C80"/>
    <w:rsid w:val="00516154"/>
    <w:rsid w:val="00527E07"/>
    <w:rsid w:val="0053334D"/>
    <w:rsid w:val="00541B63"/>
    <w:rsid w:val="0054263C"/>
    <w:rsid w:val="00546DCF"/>
    <w:rsid w:val="005529C2"/>
    <w:rsid w:val="0055753B"/>
    <w:rsid w:val="005603DD"/>
    <w:rsid w:val="005607B8"/>
    <w:rsid w:val="00560B2B"/>
    <w:rsid w:val="0056339E"/>
    <w:rsid w:val="00565D32"/>
    <w:rsid w:val="00566C24"/>
    <w:rsid w:val="00567297"/>
    <w:rsid w:val="0056790D"/>
    <w:rsid w:val="00567E94"/>
    <w:rsid w:val="0057562C"/>
    <w:rsid w:val="0058250F"/>
    <w:rsid w:val="00584634"/>
    <w:rsid w:val="00585F4E"/>
    <w:rsid w:val="00586660"/>
    <w:rsid w:val="0059036B"/>
    <w:rsid w:val="00592619"/>
    <w:rsid w:val="00592B47"/>
    <w:rsid w:val="005975A1"/>
    <w:rsid w:val="005A19F4"/>
    <w:rsid w:val="005A680E"/>
    <w:rsid w:val="005C0749"/>
    <w:rsid w:val="005C3ABC"/>
    <w:rsid w:val="005C7170"/>
    <w:rsid w:val="005C79A2"/>
    <w:rsid w:val="005D0616"/>
    <w:rsid w:val="005D0BE9"/>
    <w:rsid w:val="005D0BED"/>
    <w:rsid w:val="005E0DA9"/>
    <w:rsid w:val="005E12F8"/>
    <w:rsid w:val="005E2EED"/>
    <w:rsid w:val="005E7C80"/>
    <w:rsid w:val="005F62F3"/>
    <w:rsid w:val="005F67B4"/>
    <w:rsid w:val="005F7356"/>
    <w:rsid w:val="00600998"/>
    <w:rsid w:val="00603944"/>
    <w:rsid w:val="00603A21"/>
    <w:rsid w:val="00605CB4"/>
    <w:rsid w:val="00605F29"/>
    <w:rsid w:val="00612ECB"/>
    <w:rsid w:val="006131BA"/>
    <w:rsid w:val="00616379"/>
    <w:rsid w:val="006164BB"/>
    <w:rsid w:val="00623BD5"/>
    <w:rsid w:val="00627260"/>
    <w:rsid w:val="0062775E"/>
    <w:rsid w:val="00631EA0"/>
    <w:rsid w:val="0063265D"/>
    <w:rsid w:val="006327B1"/>
    <w:rsid w:val="00634AF6"/>
    <w:rsid w:val="006465B6"/>
    <w:rsid w:val="00646CC0"/>
    <w:rsid w:val="00647062"/>
    <w:rsid w:val="00647F13"/>
    <w:rsid w:val="006543CE"/>
    <w:rsid w:val="006567F0"/>
    <w:rsid w:val="00657E24"/>
    <w:rsid w:val="006622FE"/>
    <w:rsid w:val="00665D55"/>
    <w:rsid w:val="00666DC5"/>
    <w:rsid w:val="006727DA"/>
    <w:rsid w:val="0067311D"/>
    <w:rsid w:val="0068458E"/>
    <w:rsid w:val="00684A70"/>
    <w:rsid w:val="00684CDB"/>
    <w:rsid w:val="006856A1"/>
    <w:rsid w:val="00685BC2"/>
    <w:rsid w:val="00687BC4"/>
    <w:rsid w:val="006930A4"/>
    <w:rsid w:val="00695087"/>
    <w:rsid w:val="006A00D3"/>
    <w:rsid w:val="006A2BDA"/>
    <w:rsid w:val="006A4014"/>
    <w:rsid w:val="006A42B3"/>
    <w:rsid w:val="006A59CC"/>
    <w:rsid w:val="006A6EAE"/>
    <w:rsid w:val="006A7BF5"/>
    <w:rsid w:val="006B1D18"/>
    <w:rsid w:val="006B2411"/>
    <w:rsid w:val="006B27A1"/>
    <w:rsid w:val="006B4655"/>
    <w:rsid w:val="006C52B3"/>
    <w:rsid w:val="006C58BD"/>
    <w:rsid w:val="006C5D85"/>
    <w:rsid w:val="006C6FEC"/>
    <w:rsid w:val="006C7BEC"/>
    <w:rsid w:val="006D2539"/>
    <w:rsid w:val="006D2733"/>
    <w:rsid w:val="006D6525"/>
    <w:rsid w:val="006D6871"/>
    <w:rsid w:val="006D77D3"/>
    <w:rsid w:val="006D7C69"/>
    <w:rsid w:val="006E3550"/>
    <w:rsid w:val="006E72AF"/>
    <w:rsid w:val="006F34DC"/>
    <w:rsid w:val="006F6A29"/>
    <w:rsid w:val="00702756"/>
    <w:rsid w:val="00702B81"/>
    <w:rsid w:val="00704864"/>
    <w:rsid w:val="007105D5"/>
    <w:rsid w:val="00711169"/>
    <w:rsid w:val="00711191"/>
    <w:rsid w:val="00714695"/>
    <w:rsid w:val="0071581A"/>
    <w:rsid w:val="00717126"/>
    <w:rsid w:val="00720EC5"/>
    <w:rsid w:val="0073014D"/>
    <w:rsid w:val="0073429C"/>
    <w:rsid w:val="00735C70"/>
    <w:rsid w:val="007419A0"/>
    <w:rsid w:val="0075025B"/>
    <w:rsid w:val="00752B77"/>
    <w:rsid w:val="007561BA"/>
    <w:rsid w:val="007577B8"/>
    <w:rsid w:val="00767F78"/>
    <w:rsid w:val="00772A8C"/>
    <w:rsid w:val="007765D0"/>
    <w:rsid w:val="00784D65"/>
    <w:rsid w:val="00784F2B"/>
    <w:rsid w:val="007852EB"/>
    <w:rsid w:val="007853F2"/>
    <w:rsid w:val="007855E3"/>
    <w:rsid w:val="0079552A"/>
    <w:rsid w:val="0079682F"/>
    <w:rsid w:val="007972CB"/>
    <w:rsid w:val="007A07C8"/>
    <w:rsid w:val="007A0D35"/>
    <w:rsid w:val="007A2967"/>
    <w:rsid w:val="007A3AA6"/>
    <w:rsid w:val="007B31D7"/>
    <w:rsid w:val="007B3249"/>
    <w:rsid w:val="007B40A5"/>
    <w:rsid w:val="007B74BB"/>
    <w:rsid w:val="007C12B0"/>
    <w:rsid w:val="007C32E2"/>
    <w:rsid w:val="007C3807"/>
    <w:rsid w:val="007C7CD1"/>
    <w:rsid w:val="007D3BC8"/>
    <w:rsid w:val="007D4276"/>
    <w:rsid w:val="007D782A"/>
    <w:rsid w:val="007E5AD8"/>
    <w:rsid w:val="007F2539"/>
    <w:rsid w:val="007F4A3A"/>
    <w:rsid w:val="007F6E47"/>
    <w:rsid w:val="007F6EEA"/>
    <w:rsid w:val="00800029"/>
    <w:rsid w:val="008049BE"/>
    <w:rsid w:val="008063C8"/>
    <w:rsid w:val="0080682E"/>
    <w:rsid w:val="00810A19"/>
    <w:rsid w:val="008136FB"/>
    <w:rsid w:val="008138AD"/>
    <w:rsid w:val="008147CA"/>
    <w:rsid w:val="00821741"/>
    <w:rsid w:val="00835A3F"/>
    <w:rsid w:val="00835FED"/>
    <w:rsid w:val="00837361"/>
    <w:rsid w:val="00840F57"/>
    <w:rsid w:val="00841C4F"/>
    <w:rsid w:val="008421F2"/>
    <w:rsid w:val="00842F62"/>
    <w:rsid w:val="0084542F"/>
    <w:rsid w:val="008508C8"/>
    <w:rsid w:val="00851E09"/>
    <w:rsid w:val="00853BA4"/>
    <w:rsid w:val="00856A75"/>
    <w:rsid w:val="008619A6"/>
    <w:rsid w:val="00861C65"/>
    <w:rsid w:val="00861F2E"/>
    <w:rsid w:val="008624E5"/>
    <w:rsid w:val="0086295B"/>
    <w:rsid w:val="008659FF"/>
    <w:rsid w:val="0087390F"/>
    <w:rsid w:val="00874625"/>
    <w:rsid w:val="0087494A"/>
    <w:rsid w:val="00875683"/>
    <w:rsid w:val="00877610"/>
    <w:rsid w:val="00881096"/>
    <w:rsid w:val="00883331"/>
    <w:rsid w:val="00883916"/>
    <w:rsid w:val="00885DA5"/>
    <w:rsid w:val="008932B1"/>
    <w:rsid w:val="00895B13"/>
    <w:rsid w:val="008973F4"/>
    <w:rsid w:val="008A4365"/>
    <w:rsid w:val="008A45D3"/>
    <w:rsid w:val="008B43A4"/>
    <w:rsid w:val="008C01CE"/>
    <w:rsid w:val="008C399D"/>
    <w:rsid w:val="008C4451"/>
    <w:rsid w:val="008C6404"/>
    <w:rsid w:val="008C7062"/>
    <w:rsid w:val="008E13BA"/>
    <w:rsid w:val="008E3B2F"/>
    <w:rsid w:val="008E64CD"/>
    <w:rsid w:val="008E7BE2"/>
    <w:rsid w:val="008F1A4F"/>
    <w:rsid w:val="008F340F"/>
    <w:rsid w:val="008F7B05"/>
    <w:rsid w:val="0090444F"/>
    <w:rsid w:val="00906FD1"/>
    <w:rsid w:val="00907B39"/>
    <w:rsid w:val="00912071"/>
    <w:rsid w:val="00912BD8"/>
    <w:rsid w:val="00912EF8"/>
    <w:rsid w:val="00913513"/>
    <w:rsid w:val="00920655"/>
    <w:rsid w:val="00922811"/>
    <w:rsid w:val="00922BF3"/>
    <w:rsid w:val="00926C18"/>
    <w:rsid w:val="009302C2"/>
    <w:rsid w:val="0093622D"/>
    <w:rsid w:val="00937620"/>
    <w:rsid w:val="00942BDF"/>
    <w:rsid w:val="0094362C"/>
    <w:rsid w:val="0094490A"/>
    <w:rsid w:val="00945896"/>
    <w:rsid w:val="009500DE"/>
    <w:rsid w:val="00951B4A"/>
    <w:rsid w:val="00951C39"/>
    <w:rsid w:val="009536B7"/>
    <w:rsid w:val="00955128"/>
    <w:rsid w:val="00960F4A"/>
    <w:rsid w:val="009661AA"/>
    <w:rsid w:val="00966A1A"/>
    <w:rsid w:val="00973D9D"/>
    <w:rsid w:val="00974D98"/>
    <w:rsid w:val="00982909"/>
    <w:rsid w:val="00983606"/>
    <w:rsid w:val="00984414"/>
    <w:rsid w:val="00992950"/>
    <w:rsid w:val="00992FC5"/>
    <w:rsid w:val="009938CD"/>
    <w:rsid w:val="009A014F"/>
    <w:rsid w:val="009A02F7"/>
    <w:rsid w:val="009A086D"/>
    <w:rsid w:val="009A298F"/>
    <w:rsid w:val="009A5EAE"/>
    <w:rsid w:val="009A6943"/>
    <w:rsid w:val="009A7E84"/>
    <w:rsid w:val="009B38C0"/>
    <w:rsid w:val="009B4000"/>
    <w:rsid w:val="009B6B92"/>
    <w:rsid w:val="009B6CE9"/>
    <w:rsid w:val="009C2CD3"/>
    <w:rsid w:val="009D0F83"/>
    <w:rsid w:val="009D0FE3"/>
    <w:rsid w:val="009D107D"/>
    <w:rsid w:val="009D15E0"/>
    <w:rsid w:val="009D1DFE"/>
    <w:rsid w:val="009D5B6A"/>
    <w:rsid w:val="009E6694"/>
    <w:rsid w:val="009F2A51"/>
    <w:rsid w:val="009F6A3B"/>
    <w:rsid w:val="009F6A72"/>
    <w:rsid w:val="00A00150"/>
    <w:rsid w:val="00A023DD"/>
    <w:rsid w:val="00A0677B"/>
    <w:rsid w:val="00A13453"/>
    <w:rsid w:val="00A1476A"/>
    <w:rsid w:val="00A161A9"/>
    <w:rsid w:val="00A165B1"/>
    <w:rsid w:val="00A2182D"/>
    <w:rsid w:val="00A22371"/>
    <w:rsid w:val="00A24287"/>
    <w:rsid w:val="00A24D9C"/>
    <w:rsid w:val="00A315CF"/>
    <w:rsid w:val="00A34F91"/>
    <w:rsid w:val="00A37524"/>
    <w:rsid w:val="00A3788A"/>
    <w:rsid w:val="00A414B8"/>
    <w:rsid w:val="00A51595"/>
    <w:rsid w:val="00A54160"/>
    <w:rsid w:val="00A5442C"/>
    <w:rsid w:val="00A567A2"/>
    <w:rsid w:val="00A6231C"/>
    <w:rsid w:val="00A62C3A"/>
    <w:rsid w:val="00A65B6F"/>
    <w:rsid w:val="00A66A82"/>
    <w:rsid w:val="00A67098"/>
    <w:rsid w:val="00A67E58"/>
    <w:rsid w:val="00A70D67"/>
    <w:rsid w:val="00A71AE3"/>
    <w:rsid w:val="00A73FDD"/>
    <w:rsid w:val="00A808E7"/>
    <w:rsid w:val="00A81F64"/>
    <w:rsid w:val="00A83559"/>
    <w:rsid w:val="00A91353"/>
    <w:rsid w:val="00A91784"/>
    <w:rsid w:val="00A944F8"/>
    <w:rsid w:val="00AA6639"/>
    <w:rsid w:val="00AA6D25"/>
    <w:rsid w:val="00AB076E"/>
    <w:rsid w:val="00AB1A31"/>
    <w:rsid w:val="00AB1BD6"/>
    <w:rsid w:val="00AB1BE5"/>
    <w:rsid w:val="00AB29BB"/>
    <w:rsid w:val="00AC131D"/>
    <w:rsid w:val="00AC1994"/>
    <w:rsid w:val="00AC3ECF"/>
    <w:rsid w:val="00AD0574"/>
    <w:rsid w:val="00AD3A82"/>
    <w:rsid w:val="00AF5FA3"/>
    <w:rsid w:val="00AF74C8"/>
    <w:rsid w:val="00B02F78"/>
    <w:rsid w:val="00B0467C"/>
    <w:rsid w:val="00B05C88"/>
    <w:rsid w:val="00B05D3D"/>
    <w:rsid w:val="00B062A8"/>
    <w:rsid w:val="00B14335"/>
    <w:rsid w:val="00B14A6B"/>
    <w:rsid w:val="00B15C66"/>
    <w:rsid w:val="00B24C9A"/>
    <w:rsid w:val="00B252CB"/>
    <w:rsid w:val="00B32442"/>
    <w:rsid w:val="00B32F3C"/>
    <w:rsid w:val="00B3316B"/>
    <w:rsid w:val="00B34865"/>
    <w:rsid w:val="00B35CC2"/>
    <w:rsid w:val="00B45CF0"/>
    <w:rsid w:val="00B462F5"/>
    <w:rsid w:val="00B47649"/>
    <w:rsid w:val="00B47950"/>
    <w:rsid w:val="00B47FB8"/>
    <w:rsid w:val="00B5195A"/>
    <w:rsid w:val="00B5243C"/>
    <w:rsid w:val="00B547E4"/>
    <w:rsid w:val="00B555EF"/>
    <w:rsid w:val="00B5637E"/>
    <w:rsid w:val="00B566EF"/>
    <w:rsid w:val="00B6033B"/>
    <w:rsid w:val="00B60391"/>
    <w:rsid w:val="00B7081E"/>
    <w:rsid w:val="00B739AD"/>
    <w:rsid w:val="00B741B3"/>
    <w:rsid w:val="00B76D0E"/>
    <w:rsid w:val="00B83CB7"/>
    <w:rsid w:val="00B8518F"/>
    <w:rsid w:val="00B91764"/>
    <w:rsid w:val="00B922D3"/>
    <w:rsid w:val="00B9354E"/>
    <w:rsid w:val="00BA5E8F"/>
    <w:rsid w:val="00BA69BF"/>
    <w:rsid w:val="00BA7B0A"/>
    <w:rsid w:val="00BB13EF"/>
    <w:rsid w:val="00BB6815"/>
    <w:rsid w:val="00BC4AB5"/>
    <w:rsid w:val="00BD0661"/>
    <w:rsid w:val="00BD2CA2"/>
    <w:rsid w:val="00BD4919"/>
    <w:rsid w:val="00BD6035"/>
    <w:rsid w:val="00BE1F24"/>
    <w:rsid w:val="00BE3223"/>
    <w:rsid w:val="00BE4E4A"/>
    <w:rsid w:val="00BE6462"/>
    <w:rsid w:val="00BF169D"/>
    <w:rsid w:val="00BF207B"/>
    <w:rsid w:val="00BF25C2"/>
    <w:rsid w:val="00BF5908"/>
    <w:rsid w:val="00BF63FB"/>
    <w:rsid w:val="00BF72E0"/>
    <w:rsid w:val="00C0028F"/>
    <w:rsid w:val="00C02577"/>
    <w:rsid w:val="00C02B0D"/>
    <w:rsid w:val="00C03F54"/>
    <w:rsid w:val="00C04168"/>
    <w:rsid w:val="00C10A1A"/>
    <w:rsid w:val="00C138BC"/>
    <w:rsid w:val="00C13980"/>
    <w:rsid w:val="00C149D3"/>
    <w:rsid w:val="00C15C1A"/>
    <w:rsid w:val="00C21702"/>
    <w:rsid w:val="00C27A50"/>
    <w:rsid w:val="00C331A0"/>
    <w:rsid w:val="00C41C45"/>
    <w:rsid w:val="00C42523"/>
    <w:rsid w:val="00C44949"/>
    <w:rsid w:val="00C456C4"/>
    <w:rsid w:val="00C459D4"/>
    <w:rsid w:val="00C60493"/>
    <w:rsid w:val="00C60503"/>
    <w:rsid w:val="00C7040C"/>
    <w:rsid w:val="00C71031"/>
    <w:rsid w:val="00C71279"/>
    <w:rsid w:val="00C712E3"/>
    <w:rsid w:val="00C71E36"/>
    <w:rsid w:val="00C72FC2"/>
    <w:rsid w:val="00C73193"/>
    <w:rsid w:val="00C74236"/>
    <w:rsid w:val="00C768B0"/>
    <w:rsid w:val="00C8101D"/>
    <w:rsid w:val="00C818C7"/>
    <w:rsid w:val="00C83BD0"/>
    <w:rsid w:val="00C905A5"/>
    <w:rsid w:val="00C92A36"/>
    <w:rsid w:val="00C963E4"/>
    <w:rsid w:val="00CA1393"/>
    <w:rsid w:val="00CA5831"/>
    <w:rsid w:val="00CA601F"/>
    <w:rsid w:val="00CC09EF"/>
    <w:rsid w:val="00CC5D65"/>
    <w:rsid w:val="00CC7B8D"/>
    <w:rsid w:val="00CC7E24"/>
    <w:rsid w:val="00CD03C4"/>
    <w:rsid w:val="00CD2600"/>
    <w:rsid w:val="00CD3AAE"/>
    <w:rsid w:val="00CD44A7"/>
    <w:rsid w:val="00CD5453"/>
    <w:rsid w:val="00CD79A3"/>
    <w:rsid w:val="00CE11AD"/>
    <w:rsid w:val="00CE1B67"/>
    <w:rsid w:val="00CE275B"/>
    <w:rsid w:val="00CE293B"/>
    <w:rsid w:val="00CE468D"/>
    <w:rsid w:val="00CE48F3"/>
    <w:rsid w:val="00CE5C30"/>
    <w:rsid w:val="00CE6595"/>
    <w:rsid w:val="00CF0F7A"/>
    <w:rsid w:val="00CF291E"/>
    <w:rsid w:val="00CF6BDB"/>
    <w:rsid w:val="00D01944"/>
    <w:rsid w:val="00D01F35"/>
    <w:rsid w:val="00D03EBF"/>
    <w:rsid w:val="00D04B8F"/>
    <w:rsid w:val="00D06ACD"/>
    <w:rsid w:val="00D12B9B"/>
    <w:rsid w:val="00D141F8"/>
    <w:rsid w:val="00D159A6"/>
    <w:rsid w:val="00D15E04"/>
    <w:rsid w:val="00D2001F"/>
    <w:rsid w:val="00D214E7"/>
    <w:rsid w:val="00D22BA3"/>
    <w:rsid w:val="00D2302C"/>
    <w:rsid w:val="00D2469B"/>
    <w:rsid w:val="00D254F5"/>
    <w:rsid w:val="00D25E60"/>
    <w:rsid w:val="00D27C10"/>
    <w:rsid w:val="00D320A9"/>
    <w:rsid w:val="00D37690"/>
    <w:rsid w:val="00D415B1"/>
    <w:rsid w:val="00D43855"/>
    <w:rsid w:val="00D47006"/>
    <w:rsid w:val="00D479EC"/>
    <w:rsid w:val="00D500F9"/>
    <w:rsid w:val="00D516B7"/>
    <w:rsid w:val="00D524CA"/>
    <w:rsid w:val="00D60215"/>
    <w:rsid w:val="00D61F82"/>
    <w:rsid w:val="00D63BD8"/>
    <w:rsid w:val="00D66B47"/>
    <w:rsid w:val="00D671DD"/>
    <w:rsid w:val="00D72EE7"/>
    <w:rsid w:val="00D7753E"/>
    <w:rsid w:val="00D77B61"/>
    <w:rsid w:val="00D8027D"/>
    <w:rsid w:val="00D803AF"/>
    <w:rsid w:val="00D809FF"/>
    <w:rsid w:val="00D8495B"/>
    <w:rsid w:val="00D859FE"/>
    <w:rsid w:val="00D86802"/>
    <w:rsid w:val="00D86A98"/>
    <w:rsid w:val="00D91700"/>
    <w:rsid w:val="00DA29DB"/>
    <w:rsid w:val="00DA49AF"/>
    <w:rsid w:val="00DB01E6"/>
    <w:rsid w:val="00DC2D78"/>
    <w:rsid w:val="00DC4974"/>
    <w:rsid w:val="00DC67D5"/>
    <w:rsid w:val="00DD03CA"/>
    <w:rsid w:val="00DD2631"/>
    <w:rsid w:val="00DD7E19"/>
    <w:rsid w:val="00DD7EDD"/>
    <w:rsid w:val="00DE032A"/>
    <w:rsid w:val="00DE0B5D"/>
    <w:rsid w:val="00DE25CC"/>
    <w:rsid w:val="00DE2825"/>
    <w:rsid w:val="00DE5BEE"/>
    <w:rsid w:val="00DE5E75"/>
    <w:rsid w:val="00DE6325"/>
    <w:rsid w:val="00DF5A9B"/>
    <w:rsid w:val="00E03670"/>
    <w:rsid w:val="00E03F42"/>
    <w:rsid w:val="00E05180"/>
    <w:rsid w:val="00E069A5"/>
    <w:rsid w:val="00E128BD"/>
    <w:rsid w:val="00E14BBA"/>
    <w:rsid w:val="00E14CAC"/>
    <w:rsid w:val="00E20C89"/>
    <w:rsid w:val="00E236A9"/>
    <w:rsid w:val="00E25157"/>
    <w:rsid w:val="00E35722"/>
    <w:rsid w:val="00E376DE"/>
    <w:rsid w:val="00E42645"/>
    <w:rsid w:val="00E4326F"/>
    <w:rsid w:val="00E509AD"/>
    <w:rsid w:val="00E50C6A"/>
    <w:rsid w:val="00E52D74"/>
    <w:rsid w:val="00E53540"/>
    <w:rsid w:val="00E53BE5"/>
    <w:rsid w:val="00E5678A"/>
    <w:rsid w:val="00E64F6E"/>
    <w:rsid w:val="00E66AA8"/>
    <w:rsid w:val="00E67DD8"/>
    <w:rsid w:val="00E7130C"/>
    <w:rsid w:val="00E72190"/>
    <w:rsid w:val="00E73C87"/>
    <w:rsid w:val="00E76C9D"/>
    <w:rsid w:val="00E77303"/>
    <w:rsid w:val="00E82BA0"/>
    <w:rsid w:val="00E84031"/>
    <w:rsid w:val="00E8655A"/>
    <w:rsid w:val="00E87D22"/>
    <w:rsid w:val="00E92C98"/>
    <w:rsid w:val="00E9357F"/>
    <w:rsid w:val="00E93E3C"/>
    <w:rsid w:val="00E948B6"/>
    <w:rsid w:val="00E94B02"/>
    <w:rsid w:val="00E94DC5"/>
    <w:rsid w:val="00EA0A87"/>
    <w:rsid w:val="00EA1F21"/>
    <w:rsid w:val="00EA39C0"/>
    <w:rsid w:val="00EA505E"/>
    <w:rsid w:val="00EA69CF"/>
    <w:rsid w:val="00EA7F00"/>
    <w:rsid w:val="00EB01BA"/>
    <w:rsid w:val="00EB2AC6"/>
    <w:rsid w:val="00EC0051"/>
    <w:rsid w:val="00EC450C"/>
    <w:rsid w:val="00EC61A8"/>
    <w:rsid w:val="00EC6C0E"/>
    <w:rsid w:val="00EC7586"/>
    <w:rsid w:val="00ED01F2"/>
    <w:rsid w:val="00ED4D36"/>
    <w:rsid w:val="00ED6492"/>
    <w:rsid w:val="00ED728A"/>
    <w:rsid w:val="00EE43A4"/>
    <w:rsid w:val="00EE6211"/>
    <w:rsid w:val="00EE743D"/>
    <w:rsid w:val="00EE793A"/>
    <w:rsid w:val="00EF1629"/>
    <w:rsid w:val="00EF371E"/>
    <w:rsid w:val="00EF63D4"/>
    <w:rsid w:val="00F00CA1"/>
    <w:rsid w:val="00F00E1B"/>
    <w:rsid w:val="00F011DC"/>
    <w:rsid w:val="00F04799"/>
    <w:rsid w:val="00F15A74"/>
    <w:rsid w:val="00F15E9F"/>
    <w:rsid w:val="00F15EF8"/>
    <w:rsid w:val="00F16940"/>
    <w:rsid w:val="00F20921"/>
    <w:rsid w:val="00F27BFA"/>
    <w:rsid w:val="00F305CA"/>
    <w:rsid w:val="00F3538C"/>
    <w:rsid w:val="00F40246"/>
    <w:rsid w:val="00F4776F"/>
    <w:rsid w:val="00F50807"/>
    <w:rsid w:val="00F530A4"/>
    <w:rsid w:val="00F55826"/>
    <w:rsid w:val="00F6150B"/>
    <w:rsid w:val="00F64CFE"/>
    <w:rsid w:val="00F67D6C"/>
    <w:rsid w:val="00F840E7"/>
    <w:rsid w:val="00F847E3"/>
    <w:rsid w:val="00F86E98"/>
    <w:rsid w:val="00F87EA1"/>
    <w:rsid w:val="00F9171C"/>
    <w:rsid w:val="00F92E66"/>
    <w:rsid w:val="00F9593C"/>
    <w:rsid w:val="00F95D58"/>
    <w:rsid w:val="00F96FBF"/>
    <w:rsid w:val="00F9725D"/>
    <w:rsid w:val="00FA04A9"/>
    <w:rsid w:val="00FA149D"/>
    <w:rsid w:val="00FA301F"/>
    <w:rsid w:val="00FA35E3"/>
    <w:rsid w:val="00FB4249"/>
    <w:rsid w:val="00FB4D8C"/>
    <w:rsid w:val="00FB5F88"/>
    <w:rsid w:val="00FB656B"/>
    <w:rsid w:val="00FC02B4"/>
    <w:rsid w:val="00FC564B"/>
    <w:rsid w:val="00FC7BEB"/>
    <w:rsid w:val="00FD12DD"/>
    <w:rsid w:val="00FD1D38"/>
    <w:rsid w:val="00FE249D"/>
    <w:rsid w:val="00FE7A77"/>
    <w:rsid w:val="00FF24A3"/>
    <w:rsid w:val="00FF6307"/>
    <w:rsid w:val="00FF715C"/>
    <w:rsid w:val="00FF72F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4A16-99C3-446C-B1A2-A19F100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4F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uiPriority w:val="99"/>
    <w:qFormat/>
    <w:rsid w:val="00E7130C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713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4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4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3848-A7AC-4F67-9D2A-97BB08A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6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316</cp:revision>
  <cp:lastPrinted>2020-07-28T09:43:00Z</cp:lastPrinted>
  <dcterms:created xsi:type="dcterms:W3CDTF">2016-12-15T07:30:00Z</dcterms:created>
  <dcterms:modified xsi:type="dcterms:W3CDTF">2020-07-28T09:49:00Z</dcterms:modified>
</cp:coreProperties>
</file>